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02" w:rsidRPr="00395997" w:rsidRDefault="00691102" w:rsidP="00395997">
      <w:pPr>
        <w:spacing w:after="0" w:line="240" w:lineRule="auto"/>
        <w:jc w:val="center"/>
        <w:rPr>
          <w:rFonts w:ascii="Times New Roman" w:eastAsia="Times New Roman" w:hAnsi="Times New Roman" w:cs="Times New Roman"/>
          <w:b/>
          <w:color w:val="000000"/>
          <w:lang w:eastAsia="ru-RU"/>
        </w:rPr>
      </w:pPr>
      <w:bookmarkStart w:id="0" w:name="bookmark0"/>
      <w:r w:rsidRPr="00395997">
        <w:rPr>
          <w:rFonts w:ascii="Times New Roman" w:eastAsia="Times New Roman" w:hAnsi="Times New Roman" w:cs="Times New Roman"/>
          <w:b/>
          <w:color w:val="000000"/>
          <w:lang w:eastAsia="ru-RU"/>
        </w:rPr>
        <w:t>Договор на оказание платных медицинских услуг</w:t>
      </w:r>
      <w:bookmarkEnd w:id="0"/>
      <w:r w:rsidRPr="00395997">
        <w:rPr>
          <w:rFonts w:ascii="Times New Roman" w:eastAsia="Times New Roman" w:hAnsi="Times New Roman" w:cs="Times New Roman"/>
          <w:b/>
          <w:color w:val="000000"/>
          <w:lang w:eastAsia="ru-RU"/>
        </w:rPr>
        <w:t xml:space="preserve"> № ____</w:t>
      </w:r>
    </w:p>
    <w:p w:rsidR="00691102" w:rsidRPr="00691102" w:rsidRDefault="00691102" w:rsidP="00EC3463">
      <w:pPr>
        <w:spacing w:after="0" w:line="240" w:lineRule="auto"/>
        <w:jc w:val="both"/>
        <w:rPr>
          <w:rFonts w:ascii="Times New Roman" w:eastAsia="Times New Roman" w:hAnsi="Times New Roman" w:cs="Times New Roman"/>
          <w:sz w:val="24"/>
          <w:szCs w:val="24"/>
          <w:lang w:eastAsia="ru-RU"/>
        </w:rPr>
      </w:pPr>
    </w:p>
    <w:p w:rsidR="00691102" w:rsidRDefault="00691102" w:rsidP="00EC346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 Грозный</w:t>
      </w:r>
      <w:r>
        <w:rPr>
          <w:rFonts w:ascii="Times New Roman" w:eastAsia="Times New Roman" w:hAnsi="Times New Roman" w:cs="Times New Roman"/>
          <w:color w:val="000000"/>
          <w:sz w:val="16"/>
          <w:szCs w:val="16"/>
          <w:lang w:eastAsia="ru-RU"/>
        </w:rPr>
        <w:tab/>
        <w:t xml:space="preserve">                                                                                                                                                                                              ___. ___.20____г.</w:t>
      </w:r>
    </w:p>
    <w:p w:rsidR="00691102" w:rsidRPr="00691102" w:rsidRDefault="00691102" w:rsidP="00EC3463">
      <w:pPr>
        <w:spacing w:after="0" w:line="240" w:lineRule="auto"/>
        <w:jc w:val="both"/>
        <w:rPr>
          <w:rFonts w:ascii="Times New Roman" w:eastAsia="Times New Roman" w:hAnsi="Times New Roman" w:cs="Times New Roman"/>
          <w:sz w:val="24"/>
          <w:szCs w:val="24"/>
          <w:lang w:eastAsia="ru-RU"/>
        </w:rPr>
      </w:pPr>
    </w:p>
    <w:p w:rsidR="00691102" w:rsidRPr="00691102" w:rsidRDefault="00691102" w:rsidP="00EC34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ГБУ «Поликлиника №4 г. Грозного</w:t>
      </w:r>
      <w:r w:rsidRPr="00691102">
        <w:rPr>
          <w:rFonts w:ascii="Times New Roman" w:eastAsia="Times New Roman" w:hAnsi="Times New Roman" w:cs="Times New Roman"/>
          <w:color w:val="000000"/>
          <w:sz w:val="16"/>
          <w:szCs w:val="16"/>
          <w:lang w:eastAsia="ru-RU"/>
        </w:rPr>
        <w:t xml:space="preserve">», именуемый в дальнейшем "Исполнитель", в лице Главного врача </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Амаевай</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Петимат</w:t>
      </w:r>
      <w:proofErr w:type="spellEnd"/>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Ансаровной</w:t>
      </w:r>
      <w:proofErr w:type="spellEnd"/>
      <w:r w:rsidRPr="00691102">
        <w:rPr>
          <w:rFonts w:ascii="Times New Roman" w:eastAsia="Times New Roman" w:hAnsi="Times New Roman" w:cs="Times New Roman"/>
          <w:color w:val="000000"/>
          <w:sz w:val="16"/>
          <w:szCs w:val="16"/>
          <w:lang w:eastAsia="ru-RU"/>
        </w:rPr>
        <w:t>, действующего на основании Устава и лицензии на осуществление медицинской деятельности №</w:t>
      </w:r>
      <w:r w:rsidR="00657036" w:rsidRPr="00657036">
        <w:rPr>
          <w:rFonts w:ascii="Times New Roman" w:eastAsia="Times New Roman" w:hAnsi="Times New Roman" w:cs="Times New Roman"/>
          <w:bCs/>
          <w:color w:val="000000"/>
          <w:sz w:val="16"/>
          <w:szCs w:val="16"/>
          <w:lang w:eastAsia="ru-RU"/>
        </w:rPr>
        <w:t>95-01-000378 от 16 февраля 2015</w:t>
      </w:r>
      <w:r w:rsidR="00657036" w:rsidRPr="00691102">
        <w:rPr>
          <w:rFonts w:ascii="Times New Roman" w:eastAsia="Times New Roman" w:hAnsi="Times New Roman" w:cs="Times New Roman"/>
          <w:bCs/>
          <w:color w:val="000000"/>
          <w:sz w:val="16"/>
          <w:szCs w:val="16"/>
          <w:lang w:eastAsia="ru-RU"/>
        </w:rPr>
        <w:t xml:space="preserve"> </w:t>
      </w:r>
      <w:r w:rsidR="00657036" w:rsidRPr="00691102">
        <w:rPr>
          <w:rFonts w:ascii="Times New Roman" w:eastAsia="Times New Roman" w:hAnsi="Times New Roman" w:cs="Times New Roman"/>
          <w:color w:val="000000"/>
          <w:sz w:val="16"/>
          <w:szCs w:val="16"/>
          <w:lang w:eastAsia="ru-RU"/>
        </w:rPr>
        <w:t>года</w:t>
      </w:r>
      <w:r w:rsidR="00657036">
        <w:rPr>
          <w:rFonts w:ascii="Times New Roman" w:eastAsia="Times New Roman" w:hAnsi="Times New Roman" w:cs="Times New Roman"/>
          <w:color w:val="000000"/>
          <w:sz w:val="16"/>
          <w:szCs w:val="16"/>
          <w:lang w:eastAsia="ru-RU"/>
        </w:rPr>
        <w:t xml:space="preserve"> </w:t>
      </w:r>
      <w:r w:rsidRPr="00691102">
        <w:rPr>
          <w:rFonts w:ascii="Times New Roman" w:eastAsia="Times New Roman" w:hAnsi="Times New Roman" w:cs="Times New Roman"/>
          <w:color w:val="000000"/>
          <w:sz w:val="16"/>
          <w:szCs w:val="16"/>
          <w:lang w:eastAsia="ru-RU"/>
        </w:rPr>
        <w:t xml:space="preserve"> с одной стороны, и</w:t>
      </w:r>
      <w:r>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__________________________________________________________________________________________________________________</w:t>
      </w:r>
      <w:r w:rsidRPr="00691102">
        <w:rPr>
          <w:rFonts w:ascii="Times New Roman" w:eastAsia="Times New Roman" w:hAnsi="Times New Roman" w:cs="Times New Roman"/>
          <w:color w:val="000000"/>
          <w:sz w:val="16"/>
          <w:szCs w:val="16"/>
          <w:lang w:eastAsia="ru-RU"/>
        </w:rPr>
        <w:t>, именуемый</w:t>
      </w:r>
    </w:p>
    <w:p w:rsidR="00691102" w:rsidRDefault="00691102" w:rsidP="00EC3463">
      <w:p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 дальнейшем "Потребитель", с другой стороны, а вместе именуемые "Стороны", заключили настоящий договор о нижеследующем:</w:t>
      </w:r>
    </w:p>
    <w:p w:rsidR="00691102" w:rsidRPr="00691102" w:rsidRDefault="00691102" w:rsidP="00EC3463">
      <w:pPr>
        <w:spacing w:after="0" w:line="240" w:lineRule="auto"/>
        <w:jc w:val="both"/>
        <w:rPr>
          <w:rFonts w:ascii="Times New Roman" w:eastAsia="Times New Roman" w:hAnsi="Times New Roman" w:cs="Times New Roman"/>
          <w:sz w:val="24"/>
          <w:szCs w:val="24"/>
          <w:lang w:eastAsia="ru-RU"/>
        </w:rPr>
      </w:pPr>
    </w:p>
    <w:p w:rsidR="00691102" w:rsidRPr="00691102" w:rsidRDefault="00691102" w:rsidP="00EC3463">
      <w:pPr>
        <w:pStyle w:val="a3"/>
        <w:numPr>
          <w:ilvl w:val="0"/>
          <w:numId w:val="11"/>
        </w:numPr>
        <w:spacing w:after="0" w:line="240" w:lineRule="auto"/>
        <w:jc w:val="center"/>
        <w:rPr>
          <w:rFonts w:ascii="Times New Roman" w:eastAsia="Times New Roman" w:hAnsi="Times New Roman" w:cs="Times New Roman"/>
          <w:b/>
          <w:bCs/>
          <w:color w:val="000000"/>
          <w:sz w:val="16"/>
          <w:szCs w:val="16"/>
          <w:lang w:eastAsia="ru-RU"/>
        </w:rPr>
      </w:pPr>
      <w:r w:rsidRPr="00691102">
        <w:rPr>
          <w:rFonts w:ascii="Times New Roman" w:eastAsia="Times New Roman" w:hAnsi="Times New Roman" w:cs="Times New Roman"/>
          <w:b/>
          <w:bCs/>
          <w:color w:val="000000"/>
          <w:sz w:val="16"/>
          <w:szCs w:val="16"/>
          <w:lang w:eastAsia="ru-RU"/>
        </w:rPr>
        <w:t>Сведения об Исполнителе.</w:t>
      </w:r>
    </w:p>
    <w:p w:rsidR="00691102" w:rsidRPr="00691102" w:rsidRDefault="00691102" w:rsidP="00EC3463">
      <w:pPr>
        <w:pStyle w:val="a3"/>
        <w:spacing w:after="0" w:line="240" w:lineRule="auto"/>
        <w:jc w:val="both"/>
        <w:rPr>
          <w:rFonts w:ascii="Times New Roman" w:eastAsia="Times New Roman" w:hAnsi="Times New Roman" w:cs="Times New Roman"/>
          <w:b/>
          <w:bCs/>
          <w:color w:val="000000"/>
          <w:sz w:val="16"/>
          <w:szCs w:val="16"/>
          <w:lang w:eastAsia="ru-RU"/>
        </w:rPr>
      </w:pP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 xml:space="preserve">Фирменное наименование: </w:t>
      </w:r>
      <w:r w:rsidRPr="00691102">
        <w:rPr>
          <w:rFonts w:ascii="Times New Roman" w:eastAsia="Times New Roman" w:hAnsi="Times New Roman" w:cs="Times New Roman"/>
          <w:color w:val="000000"/>
          <w:sz w:val="16"/>
          <w:szCs w:val="16"/>
          <w:lang w:eastAsia="ru-RU"/>
        </w:rPr>
        <w:t>Государственное бюджетное учреждение «</w:t>
      </w:r>
      <w:r>
        <w:rPr>
          <w:rFonts w:ascii="Times New Roman" w:eastAsia="Times New Roman" w:hAnsi="Times New Roman" w:cs="Times New Roman"/>
          <w:color w:val="000000"/>
          <w:sz w:val="16"/>
          <w:szCs w:val="16"/>
          <w:lang w:eastAsia="ru-RU"/>
        </w:rPr>
        <w:t>Поликлиника №4 г. Грозного» (ГБУ «Поликлиника №4 г. Грозного</w:t>
      </w:r>
      <w:r w:rsidRPr="00691102">
        <w:rPr>
          <w:rFonts w:ascii="Times New Roman" w:eastAsia="Times New Roman" w:hAnsi="Times New Roman" w:cs="Times New Roman"/>
          <w:color w:val="000000"/>
          <w:sz w:val="16"/>
          <w:szCs w:val="16"/>
          <w:lang w:eastAsia="ru-RU"/>
        </w:rPr>
        <w:t>»)</w:t>
      </w: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 xml:space="preserve">Юридический адрес: </w:t>
      </w:r>
      <w:r w:rsidRPr="00691102">
        <w:rPr>
          <w:rFonts w:ascii="Times New Roman" w:eastAsia="Times New Roman" w:hAnsi="Times New Roman" w:cs="Times New Roman"/>
          <w:color w:val="000000"/>
          <w:sz w:val="16"/>
          <w:szCs w:val="16"/>
          <w:lang w:eastAsia="ru-RU"/>
        </w:rPr>
        <w:t>364</w:t>
      </w:r>
      <w:r>
        <w:rPr>
          <w:rFonts w:ascii="Times New Roman" w:eastAsia="Times New Roman" w:hAnsi="Times New Roman" w:cs="Times New Roman"/>
          <w:color w:val="000000"/>
          <w:sz w:val="16"/>
          <w:szCs w:val="16"/>
          <w:lang w:eastAsia="ru-RU"/>
        </w:rPr>
        <w:t>0</w:t>
      </w:r>
      <w:r w:rsidR="00395997">
        <w:rPr>
          <w:rFonts w:ascii="Times New Roman" w:eastAsia="Times New Roman" w:hAnsi="Times New Roman" w:cs="Times New Roman"/>
          <w:color w:val="000000"/>
          <w:sz w:val="16"/>
          <w:szCs w:val="16"/>
          <w:lang w:eastAsia="ru-RU"/>
        </w:rPr>
        <w:t>14</w:t>
      </w:r>
      <w:r w:rsidRPr="00691102">
        <w:rPr>
          <w:rFonts w:ascii="Times New Roman" w:eastAsia="Times New Roman" w:hAnsi="Times New Roman" w:cs="Times New Roman"/>
          <w:color w:val="000000"/>
          <w:sz w:val="16"/>
          <w:szCs w:val="16"/>
          <w:lang w:eastAsia="ru-RU"/>
        </w:rPr>
        <w:t>. г</w:t>
      </w:r>
      <w:proofErr w:type="gramStart"/>
      <w:r w:rsidRPr="00691102">
        <w:rPr>
          <w:rFonts w:ascii="Times New Roman" w:eastAsia="Times New Roman" w:hAnsi="Times New Roman" w:cs="Times New Roman"/>
          <w:color w:val="000000"/>
          <w:sz w:val="16"/>
          <w:szCs w:val="16"/>
          <w:lang w:eastAsia="ru-RU"/>
        </w:rPr>
        <w:t>.Г</w:t>
      </w:r>
      <w:proofErr w:type="gramEnd"/>
      <w:r w:rsidRPr="00691102">
        <w:rPr>
          <w:rFonts w:ascii="Times New Roman" w:eastAsia="Times New Roman" w:hAnsi="Times New Roman" w:cs="Times New Roman"/>
          <w:color w:val="000000"/>
          <w:sz w:val="16"/>
          <w:szCs w:val="16"/>
          <w:lang w:eastAsia="ru-RU"/>
        </w:rPr>
        <w:t xml:space="preserve">розный, Ленинский район, ул. </w:t>
      </w:r>
      <w:proofErr w:type="spellStart"/>
      <w:r>
        <w:rPr>
          <w:rFonts w:ascii="Times New Roman" w:eastAsia="Times New Roman" w:hAnsi="Times New Roman" w:cs="Times New Roman"/>
          <w:color w:val="000000"/>
          <w:sz w:val="16"/>
          <w:szCs w:val="16"/>
          <w:lang w:eastAsia="ru-RU"/>
        </w:rPr>
        <w:t>А.Айдамирова</w:t>
      </w:r>
      <w:proofErr w:type="spellEnd"/>
      <w:r>
        <w:rPr>
          <w:rFonts w:ascii="Times New Roman" w:eastAsia="Times New Roman" w:hAnsi="Times New Roman" w:cs="Times New Roman"/>
          <w:color w:val="000000"/>
          <w:sz w:val="16"/>
          <w:szCs w:val="16"/>
          <w:lang w:eastAsia="ru-RU"/>
        </w:rPr>
        <w:t xml:space="preserve"> 141</w:t>
      </w: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 xml:space="preserve">ОГРН </w:t>
      </w:r>
      <w:r w:rsidR="006148FF">
        <w:rPr>
          <w:rFonts w:ascii="Times New Roman" w:eastAsia="Times New Roman" w:hAnsi="Times New Roman" w:cs="Times New Roman"/>
          <w:color w:val="000000"/>
          <w:sz w:val="16"/>
          <w:szCs w:val="16"/>
          <w:lang w:eastAsia="ru-RU"/>
        </w:rPr>
        <w:t>1022002543199</w:t>
      </w:r>
      <w:r w:rsidRPr="00691102">
        <w:rPr>
          <w:rFonts w:ascii="Times New Roman" w:eastAsia="Times New Roman" w:hAnsi="Times New Roman" w:cs="Times New Roman"/>
          <w:color w:val="000000"/>
          <w:sz w:val="16"/>
          <w:szCs w:val="16"/>
          <w:lang w:eastAsia="ru-RU"/>
        </w:rPr>
        <w:t xml:space="preserve">, Свидетельство о государственной регистрации </w:t>
      </w:r>
      <w:r w:rsidR="006148FF">
        <w:rPr>
          <w:rFonts w:ascii="Times New Roman" w:eastAsia="Times New Roman" w:hAnsi="Times New Roman" w:cs="Times New Roman"/>
          <w:color w:val="000000"/>
          <w:sz w:val="16"/>
          <w:szCs w:val="16"/>
          <w:lang w:eastAsia="ru-RU"/>
        </w:rPr>
        <w:t>юридического лица от 26 октября 2000 г</w:t>
      </w:r>
      <w:proofErr w:type="gramStart"/>
      <w:r w:rsidR="006148FF">
        <w:rPr>
          <w:rFonts w:ascii="Times New Roman" w:eastAsia="Times New Roman" w:hAnsi="Times New Roman" w:cs="Times New Roman"/>
          <w:color w:val="000000"/>
          <w:sz w:val="16"/>
          <w:szCs w:val="16"/>
          <w:lang w:eastAsia="ru-RU"/>
        </w:rPr>
        <w:t xml:space="preserve">,, </w:t>
      </w:r>
      <w:proofErr w:type="gramEnd"/>
      <w:r w:rsidR="006148FF">
        <w:rPr>
          <w:rFonts w:ascii="Times New Roman" w:eastAsia="Times New Roman" w:hAnsi="Times New Roman" w:cs="Times New Roman"/>
          <w:color w:val="000000"/>
          <w:sz w:val="16"/>
          <w:szCs w:val="16"/>
          <w:lang w:eastAsia="ru-RU"/>
        </w:rPr>
        <w:t>серия 20 №001208374</w:t>
      </w:r>
      <w:r w:rsidRPr="00691102">
        <w:rPr>
          <w:rFonts w:ascii="Times New Roman" w:eastAsia="Times New Roman" w:hAnsi="Times New Roman" w:cs="Times New Roman"/>
          <w:color w:val="000000"/>
          <w:sz w:val="16"/>
          <w:szCs w:val="16"/>
          <w:lang w:eastAsia="ru-RU"/>
        </w:rPr>
        <w:t>. наименование регистрирующего органа - Инспекция Федеральной налоговой службы №1 по Чеченской Республике;</w:t>
      </w:r>
    </w:p>
    <w:p w:rsidR="00691102" w:rsidRPr="00F4219C" w:rsidRDefault="00691102" w:rsidP="00EC346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91102">
        <w:rPr>
          <w:rFonts w:ascii="Times New Roman" w:eastAsia="Times New Roman" w:hAnsi="Times New Roman" w:cs="Times New Roman"/>
          <w:b/>
          <w:bCs/>
          <w:color w:val="000000"/>
          <w:sz w:val="16"/>
          <w:szCs w:val="16"/>
          <w:lang w:eastAsia="ru-RU"/>
        </w:rPr>
        <w:t xml:space="preserve">Лицензии на осуществление медицинской </w:t>
      </w:r>
      <w:r w:rsidRPr="00691102">
        <w:rPr>
          <w:rFonts w:ascii="Times New Roman" w:eastAsia="Times New Roman" w:hAnsi="Times New Roman" w:cs="Times New Roman"/>
          <w:color w:val="000000"/>
          <w:sz w:val="16"/>
          <w:szCs w:val="16"/>
          <w:lang w:eastAsia="ru-RU"/>
        </w:rPr>
        <w:t xml:space="preserve">деятельности </w:t>
      </w:r>
      <w:r w:rsidR="006148FF">
        <w:rPr>
          <w:rFonts w:ascii="Times New Roman" w:eastAsia="Times New Roman" w:hAnsi="Times New Roman" w:cs="Times New Roman"/>
          <w:b/>
          <w:bCs/>
          <w:color w:val="000000"/>
          <w:sz w:val="16"/>
          <w:szCs w:val="16"/>
          <w:lang w:eastAsia="ru-RU"/>
        </w:rPr>
        <w:t>№95-01-000378 от 16 февраля 2015</w:t>
      </w:r>
      <w:r w:rsidRPr="00691102">
        <w:rPr>
          <w:rFonts w:ascii="Times New Roman" w:eastAsia="Times New Roman" w:hAnsi="Times New Roman" w:cs="Times New Roman"/>
          <w:b/>
          <w:bCs/>
          <w:color w:val="000000"/>
          <w:sz w:val="16"/>
          <w:szCs w:val="16"/>
          <w:lang w:eastAsia="ru-RU"/>
        </w:rPr>
        <w:t xml:space="preserve"> </w:t>
      </w:r>
      <w:r w:rsidRPr="00691102">
        <w:rPr>
          <w:rFonts w:ascii="Times New Roman" w:eastAsia="Times New Roman" w:hAnsi="Times New Roman" w:cs="Times New Roman"/>
          <w:color w:val="000000"/>
          <w:sz w:val="16"/>
          <w:szCs w:val="16"/>
          <w:lang w:eastAsia="ru-RU"/>
        </w:rPr>
        <w:t xml:space="preserve">года, выдана Министерством здравоохранения Чеченской Республики </w:t>
      </w:r>
      <w:r w:rsidRPr="00F4219C">
        <w:rPr>
          <w:rFonts w:ascii="Times New Roman" w:eastAsia="Times New Roman" w:hAnsi="Times New Roman" w:cs="Times New Roman"/>
          <w:color w:val="000000" w:themeColor="text1"/>
          <w:sz w:val="16"/>
          <w:szCs w:val="16"/>
          <w:lang w:eastAsia="ru-RU"/>
        </w:rPr>
        <w:t>(адрес лицензирующего органа: 364051, г. Грозный, ул. Чехова,4, тел.8(8712)22-31-23).</w:t>
      </w:r>
    </w:p>
    <w:p w:rsidR="00691102" w:rsidRDefault="00691102" w:rsidP="00EC3463">
      <w:p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Перечень работ, составляющих медицинскую деятельность ГБУ «</w:t>
      </w:r>
      <w:r w:rsidR="006148FF">
        <w:rPr>
          <w:rFonts w:ascii="Times New Roman" w:eastAsia="Times New Roman" w:hAnsi="Times New Roman" w:cs="Times New Roman"/>
          <w:color w:val="000000"/>
          <w:sz w:val="16"/>
          <w:szCs w:val="16"/>
          <w:lang w:eastAsia="ru-RU"/>
        </w:rPr>
        <w:t>Поликлиника №4 г. Грозного</w:t>
      </w:r>
      <w:r w:rsidRPr="00691102">
        <w:rPr>
          <w:rFonts w:ascii="Times New Roman" w:eastAsia="Times New Roman" w:hAnsi="Times New Roman" w:cs="Times New Roman"/>
          <w:color w:val="000000"/>
          <w:sz w:val="16"/>
          <w:szCs w:val="16"/>
          <w:lang w:eastAsia="ru-RU"/>
        </w:rPr>
        <w:t>» в соответствии с лицензией на осуществление медицинской деятельности (Приложение №1).</w:t>
      </w:r>
    </w:p>
    <w:p w:rsidR="00657036" w:rsidRPr="00691102" w:rsidRDefault="00657036" w:rsidP="00EC3463">
      <w:pPr>
        <w:spacing w:after="0" w:line="240" w:lineRule="auto"/>
        <w:ind w:firstLine="709"/>
        <w:jc w:val="both"/>
        <w:rPr>
          <w:rFonts w:ascii="Times New Roman" w:eastAsia="Times New Roman" w:hAnsi="Times New Roman" w:cs="Times New Roman"/>
          <w:sz w:val="24"/>
          <w:szCs w:val="24"/>
          <w:lang w:eastAsia="ru-RU"/>
        </w:rPr>
      </w:pP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2. Предмет договора</w:t>
      </w: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color w:val="000000"/>
          <w:sz w:val="16"/>
          <w:szCs w:val="16"/>
          <w:lang w:eastAsia="ru-RU"/>
        </w:rPr>
        <w:t>• 2.1. По настоящему договору Исполнитель, действуя с добровольного согласия Потребителя (законного представителя потребителя), обязуется оказать ему медицинские услуги в соответствии с медицинскими показаниями и требованиями, установленными законодательством об охране здоровья, а Потребитель обязуется оплатить данную помощь.</w:t>
      </w: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color w:val="000000"/>
          <w:sz w:val="16"/>
          <w:szCs w:val="16"/>
          <w:lang w:eastAsia="ru-RU"/>
        </w:rPr>
        <w:t>„ 2.2. Перечень платных медицинских услуг, предоставляемых по настоящему договору, определяется в Счете-заказе, являющемся неотъемлемой частью настоящего договора.</w:t>
      </w:r>
    </w:p>
    <w:p w:rsidR="00691102" w:rsidRPr="00691102" w:rsidRDefault="00691102" w:rsidP="00EC3463">
      <w:pPr>
        <w:numPr>
          <w:ilvl w:val="0"/>
          <w:numId w:val="2"/>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91102" w:rsidRPr="00691102" w:rsidRDefault="00691102" w:rsidP="00EC3463">
      <w:pPr>
        <w:numPr>
          <w:ilvl w:val="0"/>
          <w:numId w:val="2"/>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Сро</w:t>
      </w:r>
      <w:r w:rsidR="00657036">
        <w:rPr>
          <w:rFonts w:ascii="Times New Roman" w:eastAsia="Times New Roman" w:hAnsi="Times New Roman" w:cs="Times New Roman"/>
          <w:color w:val="000000"/>
          <w:sz w:val="16"/>
          <w:szCs w:val="16"/>
          <w:lang w:eastAsia="ru-RU"/>
        </w:rPr>
        <w:t>к оказания медицинских услуг ____________________________________________________</w:t>
      </w:r>
    </w:p>
    <w:p w:rsidR="00691102" w:rsidRDefault="00691102" w:rsidP="00EC3463">
      <w:pPr>
        <w:numPr>
          <w:ilvl w:val="0"/>
          <w:numId w:val="2"/>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57036" w:rsidRPr="00691102" w:rsidRDefault="00657036" w:rsidP="00EC3463">
      <w:pPr>
        <w:spacing w:after="0" w:line="240" w:lineRule="auto"/>
        <w:ind w:left="709"/>
        <w:jc w:val="both"/>
        <w:rPr>
          <w:rFonts w:ascii="Times New Roman" w:eastAsia="Times New Roman" w:hAnsi="Times New Roman" w:cs="Times New Roman"/>
          <w:color w:val="000000"/>
          <w:sz w:val="16"/>
          <w:szCs w:val="16"/>
          <w:lang w:eastAsia="ru-RU"/>
        </w:rPr>
      </w:pPr>
    </w:p>
    <w:p w:rsidR="00691102" w:rsidRPr="00691102" w:rsidRDefault="00657036" w:rsidP="00EC3463">
      <w:pPr>
        <w:spacing w:after="0" w:line="240" w:lineRule="auto"/>
        <w:ind w:left="709"/>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3.Права и обязанности сторон</w:t>
      </w:r>
    </w:p>
    <w:p w:rsidR="00691102" w:rsidRPr="00691102" w:rsidRDefault="00691102" w:rsidP="00EC3463">
      <w:pPr>
        <w:numPr>
          <w:ilvl w:val="1"/>
          <w:numId w:val="3"/>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 обязуется:</w:t>
      </w:r>
    </w:p>
    <w:p w:rsidR="00691102" w:rsidRPr="00691102" w:rsidRDefault="00691102" w:rsidP="00EC3463">
      <w:pPr>
        <w:numPr>
          <w:ilvl w:val="0"/>
          <w:numId w:val="4"/>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Оказывать медицинские услуги в полном объеме в соответствии с настоящим договором после внесения Потребителем денежных сре</w:t>
      </w:r>
      <w:proofErr w:type="gramStart"/>
      <w:r w:rsidRPr="00691102">
        <w:rPr>
          <w:rFonts w:ascii="Times New Roman" w:eastAsia="Times New Roman" w:hAnsi="Times New Roman" w:cs="Times New Roman"/>
          <w:color w:val="000000"/>
          <w:sz w:val="16"/>
          <w:szCs w:val="16"/>
          <w:lang w:eastAsia="ru-RU"/>
        </w:rPr>
        <w:t>дств в п</w:t>
      </w:r>
      <w:proofErr w:type="gramEnd"/>
      <w:r w:rsidRPr="00691102">
        <w:rPr>
          <w:rFonts w:ascii="Times New Roman" w:eastAsia="Times New Roman" w:hAnsi="Times New Roman" w:cs="Times New Roman"/>
          <w:color w:val="000000"/>
          <w:sz w:val="16"/>
          <w:szCs w:val="16"/>
          <w:lang w:eastAsia="ru-RU"/>
        </w:rPr>
        <w:t>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691102" w:rsidRPr="00691102" w:rsidRDefault="00691102" w:rsidP="00EC3463">
      <w:pPr>
        <w:spacing w:after="0" w:line="240" w:lineRule="auto"/>
        <w:ind w:firstLine="709"/>
        <w:jc w:val="both"/>
        <w:rPr>
          <w:rFonts w:ascii="Times New Roman" w:eastAsia="Times New Roman" w:hAnsi="Times New Roman" w:cs="Times New Roman"/>
          <w:sz w:val="24"/>
          <w:szCs w:val="24"/>
          <w:lang w:eastAsia="ru-RU"/>
        </w:rPr>
      </w:pPr>
      <w:r w:rsidRPr="00691102">
        <w:rPr>
          <w:rFonts w:ascii="Times New Roman" w:eastAsia="Times New Roman" w:hAnsi="Times New Roman" w:cs="Times New Roman"/>
          <w:color w:val="000000"/>
          <w:sz w:val="16"/>
          <w:szCs w:val="16"/>
          <w:lang w:eastAsia="ru-RU"/>
        </w:rPr>
        <w:t>Без согласия Потребителя Исполнитель не вправе предоставлять дополнительные медицинские услуги па возмездной основе.</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По требованию Потребителя предоставить ему я доступной форме информацию о платных медицинских услугах, содержащую следующие сведения:</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порядки оказания медицинской помощи и стандарты медицинской помощи, применяемые при предоставлении платных медицинских услуг;</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другие сведения, относящиеся к предмету настоящего договора.</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91102" w:rsidRPr="00691102" w:rsidRDefault="00691102" w:rsidP="00EC3463">
      <w:pPr>
        <w:numPr>
          <w:ilvl w:val="0"/>
          <w:numId w:val="6"/>
        </w:numPr>
        <w:spacing w:after="0" w:line="240" w:lineRule="auto"/>
        <w:ind w:firstLine="709"/>
        <w:jc w:val="both"/>
        <w:rPr>
          <w:rFonts w:ascii="Times New Roman" w:eastAsia="Times New Roman" w:hAnsi="Times New Roman" w:cs="Times New Roman"/>
          <w:color w:val="000000"/>
          <w:sz w:val="16"/>
          <w:szCs w:val="16"/>
          <w:lang w:eastAsia="ru-RU"/>
        </w:rPr>
      </w:pPr>
      <w:proofErr w:type="gramStart"/>
      <w:r w:rsidRPr="00691102">
        <w:rPr>
          <w:rFonts w:ascii="Times New Roman" w:eastAsia="Times New Roman" w:hAnsi="Times New Roman" w:cs="Times New Roman"/>
          <w:color w:val="000000"/>
          <w:sz w:val="16"/>
          <w:szCs w:val="16"/>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Обеспечить участие высококвалифицированного медицинского персонала для предоставления услуг по настоящему договору.</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Вести всю необходимую медицинскую документацию в установленном действующим законодательством порядке.</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Вести учет видов, объемов, стоимости оказанных Потребителю услуг, а также денежных средств, поступивших от Потребителя.</w:t>
      </w:r>
    </w:p>
    <w:p w:rsidR="00691102" w:rsidRPr="00691102" w:rsidRDefault="00691102" w:rsidP="00EC3463">
      <w:pPr>
        <w:numPr>
          <w:ilvl w:val="0"/>
          <w:numId w:val="5"/>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w:t>
      </w:r>
    </w:p>
    <w:p w:rsidR="00691102" w:rsidRPr="00691102" w:rsidRDefault="00691102" w:rsidP="00EC3463">
      <w:pPr>
        <w:numPr>
          <w:ilvl w:val="1"/>
          <w:numId w:val="3"/>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 вправе:</w:t>
      </w:r>
    </w:p>
    <w:p w:rsidR="00691102" w:rsidRPr="00691102" w:rsidRDefault="00691102" w:rsidP="00EC3463">
      <w:pPr>
        <w:numPr>
          <w:ilvl w:val="2"/>
          <w:numId w:val="3"/>
        </w:numPr>
        <w:spacing w:after="0" w:line="240" w:lineRule="auto"/>
        <w:ind w:firstLine="709"/>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отказаться от исполнения настоящего договора в случае невыполнения Потребителем рекомендаций медицинского работника, предоставляющего платную медицинскую услугу.</w:t>
      </w:r>
    </w:p>
    <w:p w:rsidR="00840B92" w:rsidRPr="00691102" w:rsidRDefault="00691102" w:rsidP="00EC3463">
      <w:pPr>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При выявлении противопоказаний к оказываемым услугам отказать Потребителю</w:t>
      </w:r>
      <w:r w:rsidR="00657036">
        <w:rPr>
          <w:rFonts w:ascii="Times New Roman" w:eastAsia="Times New Roman" w:hAnsi="Times New Roman" w:cs="Times New Roman"/>
          <w:color w:val="000000"/>
          <w:sz w:val="16"/>
          <w:szCs w:val="16"/>
          <w:lang w:eastAsia="ru-RU"/>
        </w:rPr>
        <w:t xml:space="preserve"> в </w:t>
      </w:r>
      <w:proofErr w:type="spellStart"/>
      <w:proofErr w:type="gramStart"/>
      <w:r w:rsidR="00657036">
        <w:rPr>
          <w:rFonts w:ascii="Times New Roman" w:eastAsia="Times New Roman" w:hAnsi="Times New Roman" w:cs="Times New Roman"/>
          <w:color w:val="000000"/>
          <w:sz w:val="16"/>
          <w:szCs w:val="16"/>
          <w:lang w:eastAsia="ru-RU"/>
        </w:rPr>
        <w:t>в</w:t>
      </w:r>
      <w:proofErr w:type="spellEnd"/>
      <w:proofErr w:type="gramEnd"/>
      <w:r w:rsidR="00657036">
        <w:rPr>
          <w:rFonts w:ascii="Times New Roman" w:eastAsia="Times New Roman" w:hAnsi="Times New Roman" w:cs="Times New Roman"/>
          <w:color w:val="000000"/>
          <w:sz w:val="16"/>
          <w:szCs w:val="16"/>
          <w:lang w:eastAsia="ru-RU"/>
        </w:rPr>
        <w:t xml:space="preserve"> проведении лечебно-диагностических процедур.</w:t>
      </w:r>
    </w:p>
    <w:p w:rsidR="00691102" w:rsidRPr="00691102" w:rsidRDefault="00691102" w:rsidP="00EC3463">
      <w:pPr>
        <w:jc w:val="both"/>
        <w:rPr>
          <w:rFonts w:ascii="Times New Roman" w:eastAsia="Times New Roman" w:hAnsi="Times New Roman" w:cs="Times New Roman"/>
          <w:color w:val="000000"/>
          <w:sz w:val="16"/>
          <w:szCs w:val="16"/>
          <w:lang w:eastAsia="ru-RU"/>
        </w:rPr>
      </w:pPr>
    </w:p>
    <w:p w:rsidR="00691102" w:rsidRPr="00691102" w:rsidRDefault="00691102" w:rsidP="00EC3463">
      <w:pPr>
        <w:jc w:val="both"/>
        <w:rPr>
          <w:rFonts w:ascii="Times New Roman" w:eastAsia="Times New Roman" w:hAnsi="Times New Roman" w:cs="Times New Roman"/>
          <w:color w:val="000000"/>
          <w:sz w:val="16"/>
          <w:szCs w:val="16"/>
          <w:lang w:eastAsia="ru-RU"/>
        </w:rPr>
      </w:pPr>
    </w:p>
    <w:p w:rsidR="00691102" w:rsidRPr="00657036" w:rsidRDefault="00691102" w:rsidP="00EC3463">
      <w:pPr>
        <w:pStyle w:val="a3"/>
        <w:numPr>
          <w:ilvl w:val="1"/>
          <w:numId w:val="3"/>
        </w:numPr>
        <w:spacing w:after="0" w:line="240" w:lineRule="auto"/>
        <w:jc w:val="both"/>
        <w:rPr>
          <w:rFonts w:ascii="Times New Roman" w:eastAsia="Times New Roman" w:hAnsi="Times New Roman" w:cs="Times New Roman"/>
          <w:sz w:val="24"/>
          <w:szCs w:val="24"/>
          <w:lang w:eastAsia="ru-RU"/>
        </w:rPr>
      </w:pPr>
      <w:r w:rsidRPr="00657036">
        <w:rPr>
          <w:rFonts w:ascii="Times New Roman" w:eastAsia="Times New Roman" w:hAnsi="Times New Roman" w:cs="Times New Roman"/>
          <w:color w:val="000000"/>
          <w:sz w:val="16"/>
          <w:szCs w:val="16"/>
          <w:lang w:eastAsia="ru-RU"/>
        </w:rPr>
        <w:lastRenderedPageBreak/>
        <w:t>Потребитель обязуется:</w:t>
      </w:r>
    </w:p>
    <w:p w:rsidR="00691102" w:rsidRPr="00657036"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proofErr w:type="gramStart"/>
      <w:r w:rsidRPr="00657036">
        <w:rPr>
          <w:rFonts w:ascii="Times New Roman" w:eastAsia="Times New Roman" w:hAnsi="Times New Roman" w:cs="Times New Roman"/>
          <w:color w:val="000000"/>
          <w:sz w:val="16"/>
          <w:szCs w:val="16"/>
          <w:lang w:eastAsia="ru-RU"/>
        </w:rPr>
        <w:t xml:space="preserve">Оплатить </w:t>
      </w:r>
      <w:r w:rsidR="00657036">
        <w:rPr>
          <w:rFonts w:ascii="Times New Roman" w:eastAsia="Times New Roman" w:hAnsi="Times New Roman" w:cs="Times New Roman"/>
          <w:color w:val="000000"/>
          <w:sz w:val="16"/>
          <w:szCs w:val="16"/>
          <w:lang w:eastAsia="ru-RU"/>
        </w:rPr>
        <w:t xml:space="preserve"> </w:t>
      </w:r>
      <w:r w:rsidRPr="00657036">
        <w:rPr>
          <w:rFonts w:ascii="Times New Roman" w:eastAsia="Times New Roman" w:hAnsi="Times New Roman" w:cs="Times New Roman"/>
          <w:color w:val="000000"/>
          <w:sz w:val="16"/>
          <w:szCs w:val="16"/>
          <w:lang w:eastAsia="ru-RU"/>
        </w:rPr>
        <w:t>стоимость услуг</w:t>
      </w:r>
      <w:proofErr w:type="gramEnd"/>
      <w:r w:rsidRPr="00657036">
        <w:rPr>
          <w:rFonts w:ascii="Times New Roman" w:eastAsia="Times New Roman" w:hAnsi="Times New Roman" w:cs="Times New Roman"/>
          <w:color w:val="000000"/>
          <w:sz w:val="16"/>
          <w:szCs w:val="16"/>
          <w:lang w:eastAsia="ru-RU"/>
        </w:rPr>
        <w:t>, указанных в п. 2.1.1 настоящего договора,</w:t>
      </w:r>
    </w:p>
    <w:p w:rsidR="00657036"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r w:rsidRPr="00657036">
        <w:rPr>
          <w:rFonts w:ascii="Times New Roman" w:eastAsia="Times New Roman" w:hAnsi="Times New Roman" w:cs="Times New Roman"/>
          <w:color w:val="000000"/>
          <w:sz w:val="16"/>
          <w:szCs w:val="16"/>
          <w:lang w:eastAsia="ru-RU"/>
        </w:rPr>
        <w:t>Предоставить Исполнителю данные предварительных исследований и консультац</w:t>
      </w:r>
      <w:r w:rsidR="00657036">
        <w:rPr>
          <w:rFonts w:ascii="Times New Roman" w:eastAsia="Times New Roman" w:hAnsi="Times New Roman" w:cs="Times New Roman"/>
          <w:color w:val="000000"/>
          <w:sz w:val="16"/>
          <w:szCs w:val="16"/>
          <w:lang w:eastAsia="ru-RU"/>
        </w:rPr>
        <w:t xml:space="preserve">ий специалистов, проведенных </w:t>
      </w:r>
      <w:proofErr w:type="gramStart"/>
      <w:r w:rsidR="00657036">
        <w:rPr>
          <w:rFonts w:ascii="Times New Roman" w:eastAsia="Times New Roman" w:hAnsi="Times New Roman" w:cs="Times New Roman"/>
          <w:color w:val="000000"/>
          <w:sz w:val="16"/>
          <w:szCs w:val="16"/>
          <w:lang w:eastAsia="ru-RU"/>
        </w:rPr>
        <w:t>вне</w:t>
      </w:r>
      <w:proofErr w:type="gramEnd"/>
    </w:p>
    <w:p w:rsidR="00EC3463" w:rsidRPr="00EC3463" w:rsidRDefault="00EC3463" w:rsidP="00EC3463">
      <w:pPr>
        <w:spacing w:after="0" w:line="240" w:lineRule="auto"/>
        <w:jc w:val="both"/>
        <w:rPr>
          <w:rFonts w:ascii="Times New Roman" w:eastAsia="Times New Roman" w:hAnsi="Times New Roman" w:cs="Times New Roman"/>
          <w:color w:val="000000"/>
          <w:sz w:val="16"/>
          <w:szCs w:val="16"/>
          <w:lang w:eastAsia="ru-RU"/>
        </w:rPr>
      </w:pPr>
      <w:r w:rsidRPr="00EC3463">
        <w:rPr>
          <w:rFonts w:ascii="Times New Roman" w:eastAsia="Times New Roman" w:hAnsi="Times New Roman" w:cs="Times New Roman"/>
          <w:color w:val="000000"/>
          <w:sz w:val="16"/>
          <w:szCs w:val="16"/>
          <w:lang w:eastAsia="ru-RU"/>
        </w:rPr>
        <w:t>медицинской организации Исполнителя (при их наличии), а также сообщить все известные сведения о состоянии своего здоровья,</w:t>
      </w:r>
    </w:p>
    <w:p w:rsidR="00691102" w:rsidRPr="00691102" w:rsidRDefault="00691102" w:rsidP="00EC3463">
      <w:pPr>
        <w:spacing w:after="0" w:line="240" w:lineRule="auto"/>
        <w:jc w:val="both"/>
        <w:rPr>
          <w:rFonts w:ascii="Times New Roman" w:eastAsia="Times New Roman" w:hAnsi="Times New Roman" w:cs="Times New Roman"/>
          <w:color w:val="000000"/>
          <w:sz w:val="16"/>
          <w:szCs w:val="16"/>
          <w:lang w:eastAsia="ru-RU"/>
        </w:rPr>
      </w:pPr>
      <w:r w:rsidRPr="00657036">
        <w:rPr>
          <w:rFonts w:ascii="Times New Roman" w:eastAsia="Times New Roman" w:hAnsi="Times New Roman" w:cs="Times New Roman"/>
          <w:color w:val="000000"/>
          <w:sz w:val="16"/>
          <w:szCs w:val="16"/>
          <w:lang w:eastAsia="ru-RU"/>
        </w:rPr>
        <w:t>в том</w:t>
      </w:r>
      <w:r w:rsidR="00657036">
        <w:rPr>
          <w:rFonts w:ascii="Times New Roman" w:eastAsia="Times New Roman" w:hAnsi="Times New Roman" w:cs="Times New Roman"/>
          <w:color w:val="000000"/>
          <w:sz w:val="16"/>
          <w:szCs w:val="16"/>
          <w:lang w:eastAsia="ru-RU"/>
        </w:rPr>
        <w:t xml:space="preserve"> </w:t>
      </w:r>
      <w:r w:rsidRPr="00691102">
        <w:rPr>
          <w:rFonts w:ascii="Times New Roman" w:eastAsia="Times New Roman" w:hAnsi="Times New Roman" w:cs="Times New Roman"/>
          <w:color w:val="000000"/>
          <w:sz w:val="16"/>
          <w:szCs w:val="16"/>
          <w:lang w:eastAsia="ru-RU"/>
        </w:rPr>
        <w:t>числе об аллергических реакциях на лекарственные средства, о заболеваниях и иных факторах, которые могут повлиять на ход лечения.</w:t>
      </w:r>
    </w:p>
    <w:p w:rsidR="00691102" w:rsidRPr="00657036"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r w:rsidRPr="00657036">
        <w:rPr>
          <w:rFonts w:ascii="Times New Roman" w:eastAsia="Times New Roman" w:hAnsi="Times New Roman" w:cs="Times New Roman"/>
          <w:color w:val="000000"/>
          <w:sz w:val="16"/>
          <w:szCs w:val="16"/>
          <w:lang w:eastAsia="ru-RU"/>
        </w:rPr>
        <w:t>Ознакомиться с порядком и условиями предоставления медицинских услуг по настоящему договору.</w:t>
      </w:r>
    </w:p>
    <w:p w:rsidR="00691102" w:rsidRPr="00657036" w:rsidRDefault="00691102" w:rsidP="00EC3463">
      <w:pPr>
        <w:pStyle w:val="a3"/>
        <w:numPr>
          <w:ilvl w:val="2"/>
          <w:numId w:val="3"/>
        </w:numPr>
        <w:spacing w:after="0" w:line="240" w:lineRule="auto"/>
        <w:ind w:left="0"/>
        <w:jc w:val="both"/>
        <w:rPr>
          <w:rFonts w:ascii="Times New Roman" w:eastAsia="Times New Roman" w:hAnsi="Times New Roman" w:cs="Times New Roman"/>
          <w:color w:val="000000"/>
          <w:sz w:val="16"/>
          <w:szCs w:val="16"/>
          <w:lang w:eastAsia="ru-RU"/>
        </w:rPr>
      </w:pPr>
      <w:r w:rsidRPr="00657036">
        <w:rPr>
          <w:rFonts w:ascii="Times New Roman" w:eastAsia="Times New Roman" w:hAnsi="Times New Roman" w:cs="Times New Roman"/>
          <w:color w:val="000000"/>
          <w:sz w:val="16"/>
          <w:szCs w:val="16"/>
          <w:lang w:eastAsia="ru-RU"/>
        </w:rPr>
        <w:t>Выполнять все медицинские предписания, назначения, рекомендации Исполнителя (медицинского работника, предоставляющего платную медицинскую услугу), в том числе назначенного режима лечения.</w:t>
      </w:r>
    </w:p>
    <w:p w:rsidR="00691102" w:rsidRPr="00657036" w:rsidRDefault="00691102" w:rsidP="00EC3463">
      <w:pPr>
        <w:pStyle w:val="a3"/>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57036">
        <w:rPr>
          <w:rFonts w:ascii="Times New Roman" w:eastAsia="Times New Roman" w:hAnsi="Times New Roman" w:cs="Times New Roman"/>
          <w:color w:val="000000"/>
          <w:sz w:val="16"/>
          <w:szCs w:val="16"/>
          <w:lang w:eastAsia="ru-RU"/>
        </w:rPr>
        <w:t>Потребитель имеет право:</w:t>
      </w:r>
    </w:p>
    <w:p w:rsidR="00691102" w:rsidRPr="009F4AA0"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Получать информацию об Исполнителе и предоставляемых им медицинских услугах.</w:t>
      </w:r>
    </w:p>
    <w:p w:rsidR="00691102" w:rsidRPr="009F4AA0"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На выбор врача, оказывающего необходимые медицинские услуги.</w:t>
      </w:r>
    </w:p>
    <w:p w:rsidR="009F4AA0" w:rsidRDefault="00691102" w:rsidP="00EC3463">
      <w:pPr>
        <w:pStyle w:val="a3"/>
        <w:numPr>
          <w:ilvl w:val="2"/>
          <w:numId w:val="3"/>
        </w:numPr>
        <w:spacing w:after="0" w:line="240" w:lineRule="auto"/>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Отказаться от исполнения настоящего договора при условии оплаты Исполнителю фактически понесенных им расходов.</w:t>
      </w:r>
    </w:p>
    <w:p w:rsidR="00691102" w:rsidRPr="00EC3463" w:rsidRDefault="00EC3463" w:rsidP="00EC346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3.5</w:t>
      </w:r>
      <w:r w:rsidRPr="00EC3463">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EC3463">
        <w:rPr>
          <w:rFonts w:ascii="Times New Roman" w:eastAsia="Times New Roman" w:hAnsi="Times New Roman" w:cs="Times New Roman"/>
          <w:color w:val="000000"/>
          <w:sz w:val="16"/>
          <w:szCs w:val="16"/>
          <w:lang w:eastAsia="ru-RU"/>
        </w:rPr>
        <w:t xml:space="preserve"> </w:t>
      </w:r>
      <w:r w:rsidR="00691102" w:rsidRPr="00EC3463">
        <w:rPr>
          <w:rFonts w:ascii="Times New Roman" w:eastAsia="Times New Roman" w:hAnsi="Times New Roman" w:cs="Times New Roman"/>
          <w:color w:val="000000"/>
          <w:sz w:val="16"/>
          <w:szCs w:val="16"/>
          <w:lang w:eastAsia="ru-RU"/>
        </w:rPr>
        <w:t>Потребитель дает свободно, своей волей и в своем интересе согласие на обработку персональных дан</w:t>
      </w:r>
      <w:r w:rsidRPr="00EC3463">
        <w:rPr>
          <w:rFonts w:ascii="Times New Roman" w:eastAsia="Times New Roman" w:hAnsi="Times New Roman" w:cs="Times New Roman"/>
          <w:color w:val="000000"/>
          <w:sz w:val="16"/>
          <w:szCs w:val="16"/>
          <w:lang w:eastAsia="ru-RU"/>
        </w:rPr>
        <w:t xml:space="preserve">ных, необходимых для исполнения </w:t>
      </w:r>
      <w:r w:rsidR="00691102" w:rsidRPr="00EC3463">
        <w:rPr>
          <w:rFonts w:ascii="Times New Roman" w:eastAsia="Times New Roman" w:hAnsi="Times New Roman" w:cs="Times New Roman"/>
          <w:color w:val="000000"/>
          <w:sz w:val="16"/>
          <w:szCs w:val="16"/>
          <w:lang w:eastAsia="ru-RU"/>
        </w:rPr>
        <w:t>настоящего договора, а также для защиты его жизни, здоровья или иных жизненно важных интересов.</w:t>
      </w:r>
    </w:p>
    <w:p w:rsidR="00691102" w:rsidRPr="009F4AA0" w:rsidRDefault="00C35C0A" w:rsidP="00C35C0A">
      <w:pPr>
        <w:pStyle w:val="a3"/>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4. </w:t>
      </w:r>
      <w:r w:rsidR="00691102" w:rsidRPr="009F4AA0">
        <w:rPr>
          <w:rFonts w:ascii="Times New Roman" w:eastAsia="Times New Roman" w:hAnsi="Times New Roman" w:cs="Times New Roman"/>
          <w:b/>
          <w:bCs/>
          <w:color w:val="000000"/>
          <w:sz w:val="16"/>
          <w:szCs w:val="16"/>
          <w:lang w:eastAsia="ru-RU"/>
        </w:rPr>
        <w:t xml:space="preserve">Стоимость медицинских услуг и порядок расчетов </w:t>
      </w:r>
      <w:r w:rsidR="00691102" w:rsidRPr="009F4AA0">
        <w:rPr>
          <w:rFonts w:ascii="Times New Roman" w:eastAsia="Times New Roman" w:hAnsi="Times New Roman" w:cs="Times New Roman"/>
          <w:i/>
          <w:iCs/>
          <w:color w:val="000000"/>
          <w:spacing w:val="-20"/>
          <w:sz w:val="18"/>
          <w:szCs w:val="18"/>
          <w:lang w:eastAsia="ru-RU"/>
        </w:rPr>
        <w:t>^</w:t>
      </w:r>
    </w:p>
    <w:p w:rsidR="00691102" w:rsidRPr="00691102" w:rsidRDefault="00691102" w:rsidP="00EC3463">
      <w:pPr>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 xml:space="preserve">Стоимость услуг, оказываемых по настоящему договору, определяется на основании счета-заказа по ценам в соответствии с действующим Прейскурантом платных медицинских услуг, утвержденным Исполнителем, и составляет сумма (цифрами и прописью) </w:t>
      </w:r>
      <w:r w:rsidR="009F4AA0">
        <w:rPr>
          <w:rFonts w:ascii="Times New Roman" w:eastAsia="Times New Roman" w:hAnsi="Times New Roman" w:cs="Times New Roman"/>
          <w:color w:val="000000"/>
          <w:sz w:val="16"/>
          <w:szCs w:val="16"/>
          <w:lang w:eastAsia="ru-RU"/>
        </w:rPr>
        <w:t>_______________________________________________________________________</w:t>
      </w:r>
      <w:r w:rsidRPr="00691102">
        <w:rPr>
          <w:rFonts w:ascii="Times New Roman" w:eastAsia="Times New Roman" w:hAnsi="Times New Roman" w:cs="Times New Roman"/>
          <w:color w:val="000000"/>
          <w:sz w:val="16"/>
          <w:szCs w:val="16"/>
          <w:lang w:eastAsia="ru-RU"/>
        </w:rPr>
        <w:t>рублей.</w:t>
      </w:r>
    </w:p>
    <w:p w:rsidR="00691102" w:rsidRPr="00691102" w:rsidRDefault="00691102" w:rsidP="00EC3463">
      <w:pPr>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91102" w:rsidRPr="00691102" w:rsidRDefault="00691102" w:rsidP="00EC3463">
      <w:pPr>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 случае заключения дополнительного соглашения или отдельного договора на предоставление дополнительных медицинских услуг согласно п. 2.1.6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691102" w:rsidRPr="00691102" w:rsidRDefault="00691102" w:rsidP="00EC3463">
      <w:pPr>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Потребитель осуществляет 100%-пую предоплату медицинских услуг наличными денежными средствами в кассу Исполнителя,</w:t>
      </w:r>
    </w:p>
    <w:p w:rsidR="00691102" w:rsidRPr="00691102" w:rsidRDefault="00691102" w:rsidP="00EC3463">
      <w:pPr>
        <w:numPr>
          <w:ilvl w:val="1"/>
          <w:numId w:val="3"/>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В случае невозможности исполнения Исполнителем обязательств по настоящему договору, возникшей по вине Потребителя, в том числе при нарушении им медицинских предписаний, оплата медицинских услуг осуществляется в полном объеме.</w:t>
      </w:r>
    </w:p>
    <w:p w:rsidR="00691102" w:rsidRPr="00691102" w:rsidRDefault="00691102" w:rsidP="00EC3463">
      <w:pPr>
        <w:spacing w:after="0" w:line="240" w:lineRule="auto"/>
        <w:jc w:val="center"/>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5. Ответственность сторон</w:t>
      </w:r>
      <w:proofErr w:type="gramStart"/>
      <w:r w:rsidRPr="00691102">
        <w:rPr>
          <w:rFonts w:ascii="Times New Roman" w:eastAsia="Times New Roman" w:hAnsi="Times New Roman" w:cs="Times New Roman"/>
          <w:b/>
          <w:bCs/>
          <w:color w:val="000000"/>
          <w:sz w:val="16"/>
          <w:szCs w:val="16"/>
          <w:lang w:eastAsia="ru-RU"/>
        </w:rPr>
        <w:t xml:space="preserve"> </w:t>
      </w:r>
      <w:r w:rsidRPr="00691102">
        <w:rPr>
          <w:rFonts w:ascii="Times New Roman" w:eastAsia="Times New Roman" w:hAnsi="Times New Roman" w:cs="Times New Roman"/>
          <w:i/>
          <w:iCs/>
          <w:color w:val="000000"/>
          <w:spacing w:val="-20"/>
          <w:sz w:val="18"/>
          <w:szCs w:val="18"/>
          <w:lang w:eastAsia="ru-RU"/>
        </w:rPr>
        <w:t>\У</w:t>
      </w:r>
      <w:proofErr w:type="gramEnd"/>
    </w:p>
    <w:p w:rsidR="00691102" w:rsidRPr="00EC3463" w:rsidRDefault="0089739E" w:rsidP="00EC346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w:t>
      </w:r>
      <w:r w:rsidR="00EC3463" w:rsidRPr="00EC3463">
        <w:rPr>
          <w:rFonts w:ascii="Times New Roman" w:eastAsia="Times New Roman" w:hAnsi="Times New Roman" w:cs="Times New Roman"/>
          <w:color w:val="000000"/>
          <w:sz w:val="16"/>
          <w:szCs w:val="16"/>
          <w:lang w:eastAsia="ru-RU"/>
        </w:rPr>
        <w:t xml:space="preserve">   </w:t>
      </w:r>
      <w:r w:rsidR="00691102" w:rsidRPr="00EC3463">
        <w:rPr>
          <w:rFonts w:ascii="Times New Roman" w:eastAsia="Times New Roman" w:hAnsi="Times New Roman" w:cs="Times New Roman"/>
          <w:color w:val="000000"/>
          <w:sz w:val="16"/>
          <w:szCs w:val="16"/>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91102" w:rsidRPr="0089739E" w:rsidRDefault="0089739E" w:rsidP="0089739E">
      <w:pPr>
        <w:spacing w:after="0" w:line="240" w:lineRule="auto"/>
        <w:jc w:val="both"/>
        <w:rPr>
          <w:rFonts w:ascii="Times New Roman" w:eastAsia="Times New Roman" w:hAnsi="Times New Roman" w:cs="Times New Roman"/>
          <w:color w:val="000000"/>
          <w:sz w:val="16"/>
          <w:szCs w:val="16"/>
          <w:lang w:eastAsia="ru-RU"/>
        </w:rPr>
      </w:pPr>
      <w:r w:rsidRPr="0089739E">
        <w:rPr>
          <w:rFonts w:ascii="Times New Roman" w:eastAsia="Times New Roman" w:hAnsi="Times New Roman" w:cs="Times New Roman"/>
          <w:color w:val="000000"/>
          <w:sz w:val="16"/>
          <w:szCs w:val="16"/>
          <w:lang w:eastAsia="ru-RU"/>
        </w:rPr>
        <w:t xml:space="preserve">5.2      </w:t>
      </w:r>
      <w:r w:rsidR="00691102" w:rsidRPr="0089739E">
        <w:rPr>
          <w:rFonts w:ascii="Times New Roman" w:eastAsia="Times New Roman" w:hAnsi="Times New Roman" w:cs="Times New Roman"/>
          <w:color w:val="000000"/>
          <w:sz w:val="16"/>
          <w:szCs w:val="16"/>
          <w:lang w:eastAsia="ru-RU"/>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91102" w:rsidRPr="00EC3463" w:rsidRDefault="00EC3463" w:rsidP="00EC346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5.3. </w:t>
      </w:r>
      <w:r w:rsidR="00691102" w:rsidRPr="00EC3463">
        <w:rPr>
          <w:rFonts w:ascii="Times New Roman" w:eastAsia="Times New Roman" w:hAnsi="Times New Roman" w:cs="Times New Roman"/>
          <w:color w:val="000000"/>
          <w:sz w:val="16"/>
          <w:szCs w:val="16"/>
          <w:lang w:eastAsia="ru-RU"/>
        </w:rPr>
        <w:t xml:space="preserve">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п. 2,3.2 настоящего договора либо вызванных медицинскими показаниями, а также в случаях, предусмотренных п. 2.3.4 </w:t>
      </w:r>
      <w:r w:rsidR="00691102" w:rsidRPr="00EC3463">
        <w:rPr>
          <w:rFonts w:ascii="Times New Roman" w:eastAsia="Times New Roman" w:hAnsi="Times New Roman" w:cs="Times New Roman"/>
          <w:b/>
          <w:bCs/>
          <w:color w:val="000000"/>
          <w:sz w:val="16"/>
          <w:szCs w:val="16"/>
          <w:lang w:eastAsia="ru-RU"/>
        </w:rPr>
        <w:t xml:space="preserve">и </w:t>
      </w:r>
      <w:r w:rsidR="00691102" w:rsidRPr="00EC3463">
        <w:rPr>
          <w:rFonts w:ascii="Times New Roman" w:eastAsia="Times New Roman" w:hAnsi="Times New Roman" w:cs="Times New Roman"/>
          <w:color w:val="000000"/>
          <w:sz w:val="16"/>
          <w:szCs w:val="16"/>
          <w:lang w:eastAsia="ru-RU"/>
        </w:rPr>
        <w:t>3.6 настоящего договора.</w:t>
      </w:r>
    </w:p>
    <w:p w:rsidR="00691102" w:rsidRPr="00691102" w:rsidRDefault="00691102" w:rsidP="00EC3463">
      <w:pPr>
        <w:numPr>
          <w:ilvl w:val="0"/>
          <w:numId w:val="7"/>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691102" w:rsidRPr="00691102" w:rsidRDefault="00691102" w:rsidP="00C35C0A">
      <w:pPr>
        <w:spacing w:after="0" w:line="240" w:lineRule="auto"/>
        <w:jc w:val="center"/>
        <w:rPr>
          <w:rFonts w:ascii="Times New Roman" w:eastAsia="Times New Roman" w:hAnsi="Times New Roman" w:cs="Times New Roman"/>
          <w:sz w:val="24"/>
          <w:szCs w:val="24"/>
          <w:lang w:eastAsia="ru-RU"/>
        </w:rPr>
      </w:pPr>
      <w:r w:rsidRPr="00691102">
        <w:rPr>
          <w:rFonts w:ascii="Times New Roman" w:eastAsia="Times New Roman" w:hAnsi="Times New Roman" w:cs="Times New Roman"/>
          <w:b/>
          <w:bCs/>
          <w:color w:val="000000"/>
          <w:sz w:val="16"/>
          <w:szCs w:val="16"/>
          <w:lang w:eastAsia="ru-RU"/>
        </w:rPr>
        <w:t>6. Конфиденциальность</w:t>
      </w:r>
    </w:p>
    <w:p w:rsidR="00691102" w:rsidRPr="00691102" w:rsidRDefault="00691102" w:rsidP="00EC3463">
      <w:pPr>
        <w:numPr>
          <w:ilvl w:val="0"/>
          <w:numId w:val="8"/>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691102" w:rsidRPr="00691102" w:rsidRDefault="00691102" w:rsidP="00EC3463">
      <w:pPr>
        <w:numPr>
          <w:ilvl w:val="0"/>
          <w:numId w:val="8"/>
        </w:num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691102" w:rsidRPr="00C35C0A" w:rsidRDefault="00C35C0A" w:rsidP="00C35C0A">
      <w:pPr>
        <w:pStyle w:val="a3"/>
        <w:spacing w:after="0" w:line="240" w:lineRule="auto"/>
        <w:ind w:right="227"/>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7. </w:t>
      </w:r>
      <w:r w:rsidR="00691102" w:rsidRPr="00C35C0A">
        <w:rPr>
          <w:rFonts w:ascii="Times New Roman" w:eastAsia="Times New Roman" w:hAnsi="Times New Roman" w:cs="Times New Roman"/>
          <w:b/>
          <w:bCs/>
          <w:color w:val="000000"/>
          <w:sz w:val="16"/>
          <w:szCs w:val="16"/>
          <w:lang w:eastAsia="ru-RU"/>
        </w:rPr>
        <w:t>Заключительные положения</w:t>
      </w:r>
    </w:p>
    <w:p w:rsidR="00691102" w:rsidRPr="009F4AA0" w:rsidRDefault="0089739E" w:rsidP="0089739E">
      <w:pPr>
        <w:pStyle w:val="a3"/>
        <w:spacing w:after="0" w:line="240" w:lineRule="auto"/>
        <w:ind w:left="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w:t>
      </w:r>
      <w:proofErr w:type="gramStart"/>
      <w:r>
        <w:rPr>
          <w:rFonts w:ascii="Times New Roman" w:eastAsia="Times New Roman" w:hAnsi="Times New Roman" w:cs="Times New Roman"/>
          <w:color w:val="000000"/>
          <w:sz w:val="16"/>
          <w:szCs w:val="16"/>
          <w:lang w:eastAsia="ru-RU"/>
        </w:rPr>
        <w:t xml:space="preserve"> </w:t>
      </w:r>
      <w:r w:rsidR="00691102" w:rsidRPr="009F4AA0">
        <w:rPr>
          <w:rFonts w:ascii="Times New Roman" w:eastAsia="Times New Roman" w:hAnsi="Times New Roman" w:cs="Times New Roman"/>
          <w:color w:val="000000"/>
          <w:sz w:val="16"/>
          <w:szCs w:val="16"/>
          <w:lang w:eastAsia="ru-RU"/>
        </w:rPr>
        <w:t>Д</w:t>
      </w:r>
      <w:proofErr w:type="gramEnd"/>
      <w:r w:rsidR="00691102" w:rsidRPr="009F4AA0">
        <w:rPr>
          <w:rFonts w:ascii="Times New Roman" w:eastAsia="Times New Roman" w:hAnsi="Times New Roman" w:cs="Times New Roman"/>
          <w:color w:val="000000"/>
          <w:sz w:val="16"/>
          <w:szCs w:val="16"/>
          <w:lang w:eastAsia="ru-RU"/>
        </w:rPr>
        <w:t xml:space="preserve">о заключения настоящего договора Исполнитель в письменной форме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w:t>
      </w:r>
      <w:r w:rsidR="00EC3463">
        <w:rPr>
          <w:rFonts w:ascii="Times New Roman" w:eastAsia="Times New Roman" w:hAnsi="Times New Roman" w:cs="Times New Roman"/>
          <w:color w:val="000000"/>
          <w:sz w:val="16"/>
          <w:szCs w:val="16"/>
        </w:rPr>
        <w:t>могут</w:t>
      </w:r>
      <w:r w:rsidR="00691102" w:rsidRPr="009F4AA0">
        <w:rPr>
          <w:rFonts w:ascii="Times New Roman" w:eastAsia="Times New Roman" w:hAnsi="Times New Roman" w:cs="Times New Roman"/>
          <w:color w:val="000000"/>
          <w:sz w:val="16"/>
          <w:szCs w:val="16"/>
        </w:rPr>
        <w:t xml:space="preserve"> </w:t>
      </w:r>
      <w:r w:rsidR="00691102" w:rsidRPr="009F4AA0">
        <w:rPr>
          <w:rFonts w:ascii="Times New Roman" w:eastAsia="Times New Roman" w:hAnsi="Times New Roman" w:cs="Times New Roman"/>
          <w:color w:val="000000"/>
          <w:sz w:val="16"/>
          <w:szCs w:val="16"/>
          <w:lang w:eastAsia="ru-RU"/>
        </w:rPr>
        <w:t>снизить качество</w:t>
      </w:r>
      <w:r w:rsidR="00EC3463">
        <w:rPr>
          <w:rFonts w:ascii="Times New Roman" w:eastAsia="Times New Roman" w:hAnsi="Times New Roman" w:cs="Times New Roman"/>
          <w:color w:val="000000"/>
          <w:sz w:val="16"/>
          <w:szCs w:val="16"/>
          <w:lang w:eastAsia="ru-RU"/>
        </w:rPr>
        <w:t xml:space="preserve"> </w:t>
      </w:r>
      <w:r w:rsidR="00691102" w:rsidRPr="009F4AA0">
        <w:rPr>
          <w:rFonts w:ascii="Times New Roman" w:eastAsia="Times New Roman" w:hAnsi="Times New Roman" w:cs="Times New Roman"/>
          <w:color w:val="000000"/>
          <w:sz w:val="16"/>
          <w:szCs w:val="16"/>
          <w:lang w:eastAsia="ru-RU"/>
        </w:rPr>
        <w:t xml:space="preserve"> предоставляемой платной медицинской услуги, повлечь за собой невозможность ее завершения в срок или отрицательно сказаться па состоянии здоровья Потребителя.</w:t>
      </w:r>
    </w:p>
    <w:p w:rsidR="00691102" w:rsidRPr="009F4AA0" w:rsidRDefault="00EC3463" w:rsidP="00EC3463">
      <w:pPr>
        <w:pStyle w:val="a3"/>
        <w:numPr>
          <w:ilvl w:val="1"/>
          <w:numId w:val="15"/>
        </w:numPr>
        <w:spacing w:after="0" w:line="240" w:lineRule="auto"/>
        <w:jc w:val="both"/>
        <w:rPr>
          <w:rFonts w:ascii="Times New Roman" w:eastAsia="Times New Roman" w:hAnsi="Times New Roman" w:cs="Times New Roman"/>
          <w:sz w:val="24"/>
          <w:szCs w:val="24"/>
          <w:lang w:eastAsia="ru-RU"/>
        </w:rPr>
      </w:pPr>
      <w:r w:rsidRPr="009F4AA0">
        <w:rPr>
          <w:rFonts w:ascii="Times New Roman" w:eastAsia="Times New Roman" w:hAnsi="Times New Roman" w:cs="Times New Roman"/>
          <w:color w:val="000000"/>
          <w:sz w:val="16"/>
          <w:szCs w:val="16"/>
          <w:lang w:eastAsia="ru-RU"/>
        </w:rPr>
        <w:t>Настоящий</w:t>
      </w:r>
      <w:r w:rsidR="00691102" w:rsidRPr="009F4AA0">
        <w:rPr>
          <w:rFonts w:ascii="Times New Roman" w:eastAsia="Times New Roman" w:hAnsi="Times New Roman" w:cs="Times New Roman"/>
          <w:color w:val="000000"/>
          <w:sz w:val="16"/>
          <w:szCs w:val="16"/>
          <w:lang w:eastAsia="ru-RU"/>
        </w:rPr>
        <w:t xml:space="preserve"> договор вступает в силу с момента его заключения и действует до полного исполнения обязатель</w:t>
      </w:r>
      <w:proofErr w:type="gramStart"/>
      <w:r w:rsidR="00691102" w:rsidRPr="009F4AA0">
        <w:rPr>
          <w:rFonts w:ascii="Times New Roman" w:eastAsia="Times New Roman" w:hAnsi="Times New Roman" w:cs="Times New Roman"/>
          <w:color w:val="000000"/>
          <w:sz w:val="16"/>
          <w:szCs w:val="16"/>
          <w:lang w:eastAsia="ru-RU"/>
        </w:rPr>
        <w:t>ств Ст</w:t>
      </w:r>
      <w:proofErr w:type="gramEnd"/>
      <w:r w:rsidR="00691102" w:rsidRPr="009F4AA0">
        <w:rPr>
          <w:rFonts w:ascii="Times New Roman" w:eastAsia="Times New Roman" w:hAnsi="Times New Roman" w:cs="Times New Roman"/>
          <w:color w:val="000000"/>
          <w:sz w:val="16"/>
          <w:szCs w:val="16"/>
          <w:lang w:eastAsia="ru-RU"/>
        </w:rPr>
        <w:t>оронами.</w:t>
      </w:r>
    </w:p>
    <w:p w:rsidR="00691102" w:rsidRPr="009F4AA0" w:rsidRDefault="00691102" w:rsidP="00EC3463">
      <w:pPr>
        <w:pStyle w:val="a3"/>
        <w:numPr>
          <w:ilvl w:val="1"/>
          <w:numId w:val="15"/>
        </w:numPr>
        <w:spacing w:after="0" w:line="240" w:lineRule="auto"/>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Потребитель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691102" w:rsidRPr="009F4AA0" w:rsidRDefault="00691102" w:rsidP="00EC3463">
      <w:pPr>
        <w:pStyle w:val="a3"/>
        <w:numPr>
          <w:ilvl w:val="1"/>
          <w:numId w:val="15"/>
        </w:numPr>
        <w:spacing w:after="0" w:line="240" w:lineRule="auto"/>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Настоящий договор составлен в двух аутентичных экземплярах, по одному для каждой из Сторон.</w:t>
      </w:r>
    </w:p>
    <w:p w:rsidR="00691102" w:rsidRPr="009F4AA0" w:rsidRDefault="00691102" w:rsidP="00EC3463">
      <w:pPr>
        <w:pStyle w:val="a3"/>
        <w:numPr>
          <w:ilvl w:val="1"/>
          <w:numId w:val="15"/>
        </w:numPr>
        <w:jc w:val="both"/>
        <w:rPr>
          <w:rFonts w:ascii="Times New Roman" w:eastAsia="Times New Roman" w:hAnsi="Times New Roman" w:cs="Times New Roman"/>
          <w:color w:val="000000"/>
          <w:sz w:val="16"/>
          <w:szCs w:val="16"/>
          <w:lang w:eastAsia="ru-RU"/>
        </w:rPr>
      </w:pPr>
      <w:r w:rsidRPr="009F4AA0">
        <w:rPr>
          <w:rFonts w:ascii="Times New Roman" w:eastAsia="Times New Roman" w:hAnsi="Times New Roman" w:cs="Times New Roman"/>
          <w:color w:val="000000"/>
          <w:sz w:val="16"/>
          <w:szCs w:val="16"/>
          <w:lang w:eastAsia="ru-RU"/>
        </w:rPr>
        <w:t>Во всем, что не предусмотрено настоящим договором, Стороны руководствуются действующим законодательством РФ.</w:t>
      </w:r>
    </w:p>
    <w:p w:rsidR="00691102" w:rsidRPr="00691102" w:rsidRDefault="00691102" w:rsidP="00EC3463">
      <w:pPr>
        <w:jc w:val="both"/>
        <w:rPr>
          <w:rFonts w:ascii="Times New Roman" w:eastAsia="Times New Roman" w:hAnsi="Times New Roman" w:cs="Times New Roman"/>
          <w:color w:val="000000"/>
          <w:sz w:val="16"/>
          <w:szCs w:val="16"/>
          <w:lang w:eastAsia="ru-RU"/>
        </w:rPr>
      </w:pPr>
    </w:p>
    <w:p w:rsidR="00691102" w:rsidRPr="00C35C0A" w:rsidRDefault="00C35C0A" w:rsidP="00C35C0A">
      <w:pPr>
        <w:spacing w:after="0" w:line="240" w:lineRule="auto"/>
        <w:ind w:left="360"/>
        <w:jc w:val="center"/>
        <w:rPr>
          <w:rFonts w:ascii="Times New Roman" w:eastAsia="Times New Roman" w:hAnsi="Times New Roman" w:cs="Times New Roman"/>
          <w:b/>
          <w:bCs/>
          <w:color w:val="000000"/>
          <w:sz w:val="16"/>
          <w:szCs w:val="16"/>
          <w:lang w:eastAsia="ru-RU"/>
        </w:rPr>
      </w:pPr>
      <w:r w:rsidRPr="00C35C0A">
        <w:rPr>
          <w:rFonts w:ascii="Times New Roman" w:eastAsia="Times New Roman" w:hAnsi="Times New Roman" w:cs="Times New Roman"/>
          <w:b/>
          <w:bCs/>
          <w:color w:val="000000"/>
          <w:sz w:val="16"/>
          <w:szCs w:val="16"/>
          <w:lang w:eastAsia="ru-RU"/>
        </w:rPr>
        <w:t>8.</w:t>
      </w:r>
      <w:r>
        <w:rPr>
          <w:rFonts w:ascii="Times New Roman" w:eastAsia="Times New Roman" w:hAnsi="Times New Roman" w:cs="Times New Roman"/>
          <w:b/>
          <w:bCs/>
          <w:color w:val="000000"/>
          <w:sz w:val="16"/>
          <w:szCs w:val="16"/>
          <w:lang w:eastAsia="ru-RU"/>
        </w:rPr>
        <w:t xml:space="preserve"> </w:t>
      </w:r>
      <w:r w:rsidR="00691102" w:rsidRPr="00C35C0A">
        <w:rPr>
          <w:rFonts w:ascii="Times New Roman" w:eastAsia="Times New Roman" w:hAnsi="Times New Roman" w:cs="Times New Roman"/>
          <w:b/>
          <w:bCs/>
          <w:color w:val="000000"/>
          <w:sz w:val="16"/>
          <w:szCs w:val="16"/>
          <w:lang w:eastAsia="ru-RU"/>
        </w:rPr>
        <w:t>Реквизиты и подписи сторон</w:t>
      </w:r>
    </w:p>
    <w:p w:rsidR="009F4AA0" w:rsidRPr="00691102" w:rsidRDefault="009F4AA0" w:rsidP="00EC3463">
      <w:pPr>
        <w:spacing w:after="0" w:line="240" w:lineRule="auto"/>
        <w:ind w:left="360"/>
        <w:jc w:val="both"/>
        <w:rPr>
          <w:rFonts w:ascii="Times New Roman" w:eastAsia="Times New Roman" w:hAnsi="Times New Roman" w:cs="Times New Roman"/>
          <w:b/>
          <w:bCs/>
          <w:color w:val="000000"/>
          <w:sz w:val="16"/>
          <w:szCs w:val="16"/>
          <w:lang w:eastAsia="ru-RU"/>
        </w:rPr>
      </w:pPr>
    </w:p>
    <w:p w:rsidR="00691102" w:rsidRDefault="00691102" w:rsidP="00EC3463">
      <w:pPr>
        <w:spacing w:after="0" w:line="240" w:lineRule="auto"/>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Исполнитель:</w:t>
      </w:r>
      <w:r w:rsidRPr="00691102">
        <w:rPr>
          <w:rFonts w:ascii="Times New Roman" w:eastAsia="Times New Roman" w:hAnsi="Times New Roman" w:cs="Times New Roman"/>
          <w:color w:val="000000"/>
          <w:sz w:val="16"/>
          <w:szCs w:val="16"/>
          <w:lang w:eastAsia="ru-RU"/>
        </w:rPr>
        <w:tab/>
      </w:r>
      <w:r w:rsidR="009F4AA0">
        <w:rPr>
          <w:rFonts w:ascii="Times New Roman" w:eastAsia="Times New Roman" w:hAnsi="Times New Roman" w:cs="Times New Roman"/>
          <w:color w:val="000000"/>
          <w:sz w:val="16"/>
          <w:szCs w:val="16"/>
          <w:lang w:eastAsia="ru-RU"/>
        </w:rPr>
        <w:t xml:space="preserve">                                                                                                        </w:t>
      </w:r>
      <w:r w:rsidRPr="00691102">
        <w:rPr>
          <w:rFonts w:ascii="Times New Roman" w:eastAsia="Times New Roman" w:hAnsi="Times New Roman" w:cs="Times New Roman"/>
          <w:color w:val="000000"/>
          <w:sz w:val="16"/>
          <w:szCs w:val="16"/>
          <w:lang w:eastAsia="ru-RU"/>
        </w:rPr>
        <w:t>Потребитель:</w:t>
      </w:r>
    </w:p>
    <w:p w:rsidR="009F4AA0" w:rsidRPr="00DB04F2" w:rsidRDefault="009F4AA0" w:rsidP="00EC3463">
      <w:pPr>
        <w:spacing w:after="0" w:line="240" w:lineRule="auto"/>
        <w:jc w:val="both"/>
        <w:rPr>
          <w:rFonts w:ascii="Times New Roman" w:eastAsia="Times New Roman" w:hAnsi="Times New Roman" w:cs="Times New Roman"/>
          <w:color w:val="000000" w:themeColor="text1"/>
          <w:sz w:val="24"/>
          <w:szCs w:val="24"/>
          <w:lang w:eastAsia="ru-RU"/>
        </w:rPr>
      </w:pPr>
    </w:p>
    <w:p w:rsidR="00691102" w:rsidRPr="00DB04F2" w:rsidRDefault="00691102"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b/>
          <w:bCs/>
          <w:color w:val="000000" w:themeColor="text1"/>
          <w:sz w:val="16"/>
          <w:szCs w:val="16"/>
          <w:lang w:eastAsia="ru-RU"/>
        </w:rPr>
        <w:t>ГБУ «</w:t>
      </w:r>
      <w:r w:rsidR="009F4AA0" w:rsidRPr="00DB04F2">
        <w:rPr>
          <w:rFonts w:ascii="Times New Roman" w:eastAsia="Times New Roman" w:hAnsi="Times New Roman" w:cs="Times New Roman"/>
          <w:b/>
          <w:bCs/>
          <w:color w:val="000000" w:themeColor="text1"/>
          <w:sz w:val="16"/>
          <w:szCs w:val="16"/>
          <w:lang w:eastAsia="ru-RU"/>
        </w:rPr>
        <w:t>Поликлиника №4 г. Грозного»</w:t>
      </w:r>
      <w:r w:rsidRPr="00DB04F2">
        <w:rPr>
          <w:rFonts w:ascii="Times New Roman" w:eastAsia="Times New Roman" w:hAnsi="Times New Roman" w:cs="Times New Roman"/>
          <w:b/>
          <w:bCs/>
          <w:color w:val="000000" w:themeColor="text1"/>
          <w:sz w:val="16"/>
          <w:szCs w:val="16"/>
          <w:lang w:eastAsia="ru-RU"/>
        </w:rPr>
        <w:t>»</w:t>
      </w:r>
      <w:r w:rsidRPr="00DB04F2">
        <w:rPr>
          <w:rFonts w:ascii="Times New Roman" w:eastAsia="Times New Roman" w:hAnsi="Times New Roman" w:cs="Times New Roman"/>
          <w:b/>
          <w:bCs/>
          <w:color w:val="000000" w:themeColor="text1"/>
          <w:sz w:val="16"/>
          <w:szCs w:val="16"/>
          <w:lang w:eastAsia="ru-RU"/>
        </w:rPr>
        <w:tab/>
      </w:r>
      <w:r w:rsidR="00B656D3" w:rsidRPr="00DB04F2">
        <w:rPr>
          <w:rFonts w:ascii="Times New Roman" w:eastAsia="Times New Roman" w:hAnsi="Times New Roman" w:cs="Times New Roman"/>
          <w:b/>
          <w:bCs/>
          <w:color w:val="000000" w:themeColor="text1"/>
          <w:sz w:val="16"/>
          <w:szCs w:val="16"/>
          <w:lang w:eastAsia="ru-RU"/>
        </w:rPr>
        <w:t xml:space="preserve">                           </w:t>
      </w:r>
      <w:r w:rsidR="0089739E" w:rsidRPr="00DB04F2">
        <w:rPr>
          <w:rFonts w:ascii="Times New Roman" w:eastAsia="Times New Roman" w:hAnsi="Times New Roman" w:cs="Times New Roman"/>
          <w:b/>
          <w:bCs/>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 xml:space="preserve"> </w:t>
      </w:r>
      <w:r w:rsidR="00C35C0A" w:rsidRPr="00DB04F2">
        <w:rPr>
          <w:rFonts w:ascii="Times New Roman" w:eastAsia="Times New Roman" w:hAnsi="Times New Roman" w:cs="Times New Roman"/>
          <w:b/>
          <w:bCs/>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 xml:space="preserve"> ______________________________________________</w:t>
      </w:r>
      <w:r w:rsidRPr="00DB04F2">
        <w:rPr>
          <w:rFonts w:ascii="Times New Roman" w:eastAsia="Times New Roman" w:hAnsi="Times New Roman" w:cs="Times New Roman"/>
          <w:b/>
          <w:bCs/>
          <w:color w:val="000000" w:themeColor="text1"/>
          <w:sz w:val="16"/>
          <w:szCs w:val="16"/>
          <w:lang w:eastAsia="ru-RU"/>
        </w:rPr>
        <w:tab/>
      </w:r>
      <w:r w:rsidR="009F4AA0" w:rsidRPr="00DB04F2">
        <w:rPr>
          <w:rFonts w:ascii="Times New Roman" w:eastAsia="Times New Roman" w:hAnsi="Times New Roman" w:cs="Times New Roman"/>
          <w:b/>
          <w:bCs/>
          <w:color w:val="000000" w:themeColor="text1"/>
          <w:sz w:val="16"/>
          <w:szCs w:val="16"/>
          <w:lang w:eastAsia="ru-RU"/>
        </w:rPr>
        <w:t xml:space="preserve">                                 </w:t>
      </w:r>
    </w:p>
    <w:p w:rsidR="00691102" w:rsidRPr="00DB04F2" w:rsidRDefault="00691102"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color w:val="000000" w:themeColor="text1"/>
          <w:sz w:val="16"/>
          <w:szCs w:val="16"/>
          <w:lang w:eastAsia="ru-RU"/>
        </w:rPr>
        <w:t>Юридический адрес:</w:t>
      </w:r>
      <w:r w:rsidR="00B656D3"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 xml:space="preserve"> </w:t>
      </w:r>
      <w:r w:rsidR="00C35C0A" w:rsidRPr="00DB04F2">
        <w:rPr>
          <w:rFonts w:ascii="Times New Roman" w:eastAsia="Times New Roman" w:hAnsi="Times New Roman" w:cs="Times New Roman"/>
          <w:b/>
          <w:bCs/>
          <w:color w:val="000000" w:themeColor="text1"/>
          <w:sz w:val="16"/>
          <w:szCs w:val="16"/>
          <w:lang w:eastAsia="ru-RU"/>
        </w:rPr>
        <w:t xml:space="preserve"> </w:t>
      </w:r>
    </w:p>
    <w:p w:rsidR="00691102" w:rsidRPr="00DB04F2" w:rsidRDefault="00395997"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color w:val="000000" w:themeColor="text1"/>
          <w:sz w:val="16"/>
          <w:szCs w:val="16"/>
          <w:lang w:eastAsia="ru-RU"/>
        </w:rPr>
        <w:t>364014</w:t>
      </w:r>
      <w:r w:rsidR="00691102" w:rsidRPr="00DB04F2">
        <w:rPr>
          <w:rFonts w:ascii="Times New Roman" w:eastAsia="Times New Roman" w:hAnsi="Times New Roman" w:cs="Times New Roman"/>
          <w:color w:val="000000" w:themeColor="text1"/>
          <w:sz w:val="16"/>
          <w:szCs w:val="16"/>
          <w:lang w:eastAsia="ru-RU"/>
        </w:rPr>
        <w:t>.Чеч</w:t>
      </w:r>
      <w:r w:rsidR="009F4AA0" w:rsidRPr="00DB04F2">
        <w:rPr>
          <w:rFonts w:ascii="Times New Roman" w:eastAsia="Times New Roman" w:hAnsi="Times New Roman" w:cs="Times New Roman"/>
          <w:color w:val="000000" w:themeColor="text1"/>
          <w:sz w:val="16"/>
          <w:szCs w:val="16"/>
          <w:lang w:eastAsia="ru-RU"/>
        </w:rPr>
        <w:t>енекая Республика, г</w:t>
      </w:r>
      <w:proofErr w:type="gramStart"/>
      <w:r w:rsidR="009F4AA0" w:rsidRPr="00DB04F2">
        <w:rPr>
          <w:rFonts w:ascii="Times New Roman" w:eastAsia="Times New Roman" w:hAnsi="Times New Roman" w:cs="Times New Roman"/>
          <w:color w:val="000000" w:themeColor="text1"/>
          <w:sz w:val="16"/>
          <w:szCs w:val="16"/>
          <w:lang w:eastAsia="ru-RU"/>
        </w:rPr>
        <w:t>.Г</w:t>
      </w:r>
      <w:proofErr w:type="gramEnd"/>
      <w:r w:rsidR="009F4AA0" w:rsidRPr="00DB04F2">
        <w:rPr>
          <w:rFonts w:ascii="Times New Roman" w:eastAsia="Times New Roman" w:hAnsi="Times New Roman" w:cs="Times New Roman"/>
          <w:color w:val="000000" w:themeColor="text1"/>
          <w:sz w:val="16"/>
          <w:szCs w:val="16"/>
          <w:lang w:eastAsia="ru-RU"/>
        </w:rPr>
        <w:t>розный,</w:t>
      </w:r>
      <w:r w:rsidR="009F4AA0" w:rsidRPr="00DB04F2">
        <w:rPr>
          <w:rFonts w:ascii="Times New Roman" w:eastAsia="Times New Roman" w:hAnsi="Times New Roman" w:cs="Times New Roman"/>
          <w:color w:val="000000" w:themeColor="text1"/>
          <w:sz w:val="16"/>
          <w:szCs w:val="16"/>
          <w:lang w:eastAsia="ru-RU"/>
        </w:rPr>
        <w:tab/>
      </w:r>
      <w:r w:rsidR="00B656D3"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9F4AA0" w:rsidRPr="00DB04F2">
        <w:rPr>
          <w:rFonts w:ascii="Times New Roman" w:eastAsia="Times New Roman" w:hAnsi="Times New Roman" w:cs="Times New Roman"/>
          <w:b/>
          <w:bCs/>
          <w:color w:val="000000" w:themeColor="text1"/>
          <w:sz w:val="16"/>
          <w:szCs w:val="16"/>
          <w:lang w:eastAsia="ru-RU"/>
        </w:rPr>
        <w:t>______________________________________________</w:t>
      </w:r>
      <w:r w:rsidR="00691102" w:rsidRPr="00DB04F2">
        <w:rPr>
          <w:rFonts w:ascii="Times New Roman" w:eastAsia="Times New Roman" w:hAnsi="Times New Roman" w:cs="Times New Roman"/>
          <w:color w:val="000000" w:themeColor="text1"/>
          <w:sz w:val="16"/>
          <w:szCs w:val="16"/>
          <w:lang w:eastAsia="ru-RU"/>
        </w:rPr>
        <w:tab/>
      </w:r>
      <w:r w:rsidR="00691102" w:rsidRPr="00DB04F2">
        <w:rPr>
          <w:rFonts w:ascii="Times New Roman" w:eastAsia="Times New Roman" w:hAnsi="Times New Roman" w:cs="Times New Roman"/>
          <w:color w:val="000000" w:themeColor="text1"/>
          <w:sz w:val="16"/>
          <w:szCs w:val="16"/>
          <w:lang w:eastAsia="ru-RU"/>
        </w:rPr>
        <w:tab/>
      </w:r>
      <w:r w:rsidR="00691102" w:rsidRPr="00DB04F2">
        <w:rPr>
          <w:rFonts w:ascii="Times New Roman" w:eastAsia="Times New Roman" w:hAnsi="Times New Roman" w:cs="Times New Roman"/>
          <w:color w:val="000000" w:themeColor="text1"/>
          <w:sz w:val="16"/>
          <w:szCs w:val="16"/>
          <w:lang w:eastAsia="ru-RU"/>
        </w:rPr>
        <w:tab/>
      </w:r>
    </w:p>
    <w:p w:rsidR="009F4AA0" w:rsidRPr="00DB04F2" w:rsidRDefault="00691102" w:rsidP="00DB04F2">
      <w:pPr>
        <w:spacing w:after="0" w:line="240" w:lineRule="auto"/>
        <w:rPr>
          <w:rFonts w:ascii="Times New Roman" w:eastAsia="Times New Roman" w:hAnsi="Times New Roman" w:cs="Times New Roman"/>
          <w:color w:val="000000" w:themeColor="text1"/>
          <w:sz w:val="16"/>
          <w:szCs w:val="16"/>
          <w:lang w:eastAsia="ru-RU"/>
        </w:rPr>
      </w:pPr>
      <w:r w:rsidRPr="00DB04F2">
        <w:rPr>
          <w:rFonts w:ascii="Times New Roman" w:eastAsia="Times New Roman" w:hAnsi="Times New Roman" w:cs="Times New Roman"/>
          <w:color w:val="000000" w:themeColor="text1"/>
          <w:sz w:val="16"/>
          <w:szCs w:val="16"/>
          <w:lang w:eastAsia="ru-RU"/>
        </w:rPr>
        <w:t xml:space="preserve">Ленинский </w:t>
      </w:r>
      <w:r w:rsidRPr="00DB04F2">
        <w:rPr>
          <w:rFonts w:ascii="Times New Roman" w:eastAsia="Times New Roman" w:hAnsi="Times New Roman" w:cs="Times New Roman"/>
          <w:color w:val="000000" w:themeColor="text1"/>
          <w:sz w:val="16"/>
          <w:szCs w:val="16"/>
          <w:lang w:val="en-US"/>
        </w:rPr>
        <w:t>p</w:t>
      </w:r>
      <w:r w:rsidRPr="00DB04F2">
        <w:rPr>
          <w:rFonts w:ascii="Times New Roman" w:eastAsia="Times New Roman" w:hAnsi="Times New Roman" w:cs="Times New Roman"/>
          <w:color w:val="000000" w:themeColor="text1"/>
          <w:sz w:val="16"/>
          <w:szCs w:val="16"/>
          <w:lang w:eastAsia="ru-RU"/>
        </w:rPr>
        <w:t xml:space="preserve">-он, </w:t>
      </w:r>
      <w:proofErr w:type="spellStart"/>
      <w:r w:rsidRPr="00DB04F2">
        <w:rPr>
          <w:rFonts w:ascii="Times New Roman" w:eastAsia="Times New Roman" w:hAnsi="Times New Roman" w:cs="Times New Roman"/>
          <w:color w:val="000000" w:themeColor="text1"/>
          <w:sz w:val="16"/>
          <w:szCs w:val="16"/>
          <w:lang w:eastAsia="ru-RU"/>
        </w:rPr>
        <w:t>ул.</w:t>
      </w:r>
      <w:r w:rsidR="009F4AA0" w:rsidRPr="00DB04F2">
        <w:rPr>
          <w:rFonts w:ascii="Times New Roman" w:eastAsia="Times New Roman" w:hAnsi="Times New Roman" w:cs="Times New Roman"/>
          <w:color w:val="000000" w:themeColor="text1"/>
          <w:sz w:val="16"/>
          <w:szCs w:val="16"/>
          <w:lang w:eastAsia="ru-RU"/>
        </w:rPr>
        <w:t>А.Айдамирова</w:t>
      </w:r>
      <w:proofErr w:type="spellEnd"/>
      <w:r w:rsidR="009F4AA0" w:rsidRPr="00DB04F2">
        <w:rPr>
          <w:rFonts w:ascii="Times New Roman" w:eastAsia="Times New Roman" w:hAnsi="Times New Roman" w:cs="Times New Roman"/>
          <w:color w:val="000000" w:themeColor="text1"/>
          <w:sz w:val="16"/>
          <w:szCs w:val="16"/>
          <w:lang w:eastAsia="ru-RU"/>
        </w:rPr>
        <w:t xml:space="preserve"> 141</w:t>
      </w:r>
      <w:r w:rsidR="0089739E" w:rsidRPr="00DB04F2">
        <w:rPr>
          <w:rFonts w:ascii="Times New Roman" w:eastAsia="Times New Roman" w:hAnsi="Times New Roman" w:cs="Times New Roman"/>
          <w:color w:val="000000" w:themeColor="text1"/>
          <w:sz w:val="16"/>
          <w:szCs w:val="16"/>
          <w:lang w:eastAsia="ru-RU"/>
        </w:rPr>
        <w:t xml:space="preserve"> </w:t>
      </w:r>
    </w:p>
    <w:p w:rsidR="009F4AA0" w:rsidRPr="00DB04F2" w:rsidRDefault="00691102" w:rsidP="00DB04F2">
      <w:pPr>
        <w:spacing w:after="0" w:line="240" w:lineRule="auto"/>
        <w:rPr>
          <w:rFonts w:ascii="Times New Roman" w:eastAsia="Times New Roman" w:hAnsi="Times New Roman" w:cs="Times New Roman"/>
          <w:b/>
          <w:bCs/>
          <w:color w:val="000000" w:themeColor="text1"/>
          <w:sz w:val="16"/>
          <w:szCs w:val="16"/>
          <w:lang w:eastAsia="ru-RU"/>
        </w:rPr>
      </w:pPr>
      <w:r w:rsidRPr="00DB04F2">
        <w:rPr>
          <w:rFonts w:ascii="Times New Roman" w:eastAsia="Times New Roman" w:hAnsi="Times New Roman" w:cs="Times New Roman"/>
          <w:color w:val="000000" w:themeColor="text1"/>
          <w:sz w:val="16"/>
          <w:szCs w:val="16"/>
          <w:lang w:eastAsia="ru-RU"/>
        </w:rPr>
        <w:t>ИНН/</w:t>
      </w:r>
      <w:r w:rsidR="00F4219C" w:rsidRPr="00DB04F2">
        <w:rPr>
          <w:rFonts w:ascii="Times New Roman" w:eastAsia="Times New Roman" w:hAnsi="Times New Roman" w:cs="Times New Roman"/>
          <w:color w:val="000000" w:themeColor="text1"/>
          <w:sz w:val="16"/>
          <w:szCs w:val="16"/>
          <w:lang w:eastAsia="ru-RU"/>
        </w:rPr>
        <w:t>КПП 2014000149</w:t>
      </w:r>
      <w:r w:rsidRPr="00DB04F2">
        <w:rPr>
          <w:rFonts w:ascii="Times New Roman" w:eastAsia="Times New Roman" w:hAnsi="Times New Roman" w:cs="Times New Roman"/>
          <w:color w:val="000000" w:themeColor="text1"/>
          <w:sz w:val="16"/>
          <w:szCs w:val="16"/>
          <w:lang w:eastAsia="ru-RU"/>
        </w:rPr>
        <w:t xml:space="preserve">/201401001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b/>
          <w:bCs/>
          <w:color w:val="000000" w:themeColor="text1"/>
          <w:sz w:val="16"/>
          <w:szCs w:val="16"/>
          <w:lang w:eastAsia="ru-RU"/>
        </w:rPr>
        <w:t>__________________</w:t>
      </w:r>
      <w:r w:rsidR="00DB04F2">
        <w:rPr>
          <w:rFonts w:ascii="Times New Roman" w:eastAsia="Times New Roman" w:hAnsi="Times New Roman" w:cs="Times New Roman"/>
          <w:b/>
          <w:bCs/>
          <w:color w:val="000000" w:themeColor="text1"/>
          <w:sz w:val="16"/>
          <w:szCs w:val="16"/>
          <w:lang w:eastAsia="ru-RU"/>
        </w:rPr>
        <w:t>_</w:t>
      </w:r>
      <w:r w:rsidR="00C35C0A" w:rsidRPr="00DB04F2">
        <w:rPr>
          <w:rFonts w:ascii="Times New Roman" w:eastAsia="Times New Roman" w:hAnsi="Times New Roman" w:cs="Times New Roman"/>
          <w:b/>
          <w:bCs/>
          <w:color w:val="000000" w:themeColor="text1"/>
          <w:sz w:val="16"/>
          <w:szCs w:val="16"/>
          <w:lang w:eastAsia="ru-RU"/>
        </w:rPr>
        <w:t>__________________________</w:t>
      </w:r>
      <w:r w:rsidR="00DB04F2" w:rsidRPr="00DB04F2">
        <w:rPr>
          <w:rFonts w:ascii="Times New Roman" w:eastAsia="Times New Roman" w:hAnsi="Times New Roman" w:cs="Times New Roman"/>
          <w:b/>
          <w:bCs/>
          <w:color w:val="000000" w:themeColor="text1"/>
          <w:sz w:val="16"/>
          <w:szCs w:val="16"/>
          <w:lang w:eastAsia="ru-RU"/>
        </w:rPr>
        <w:t>_</w:t>
      </w:r>
    </w:p>
    <w:p w:rsidR="00B656D3" w:rsidRPr="00DB04F2" w:rsidRDefault="00B656D3" w:rsidP="00DB04F2">
      <w:pPr>
        <w:spacing w:after="0" w:line="240" w:lineRule="auto"/>
        <w:rPr>
          <w:rFonts w:ascii="Times New Roman" w:eastAsia="Times New Roman" w:hAnsi="Times New Roman" w:cs="Times New Roman"/>
          <w:color w:val="000000" w:themeColor="text1"/>
          <w:sz w:val="16"/>
          <w:szCs w:val="16"/>
          <w:lang w:eastAsia="ru-RU"/>
        </w:rPr>
      </w:pPr>
      <w:r w:rsidRPr="00DB04F2">
        <w:rPr>
          <w:rFonts w:ascii="Times New Roman" w:eastAsia="Times New Roman" w:hAnsi="Times New Roman" w:cs="Times New Roman"/>
          <w:color w:val="000000" w:themeColor="text1"/>
          <w:sz w:val="16"/>
          <w:szCs w:val="16"/>
          <w:lang w:eastAsia="ru-RU"/>
        </w:rPr>
        <w:t>БИК 049690001</w:t>
      </w:r>
    </w:p>
    <w:p w:rsidR="00B656D3" w:rsidRPr="00DB04F2" w:rsidRDefault="00F4219C" w:rsidP="00DB04F2">
      <w:pPr>
        <w:spacing w:after="0" w:line="240" w:lineRule="auto"/>
        <w:rPr>
          <w:rFonts w:ascii="Times New Roman" w:eastAsia="Times New Roman" w:hAnsi="Times New Roman" w:cs="Times New Roman"/>
          <w:color w:val="000000" w:themeColor="text1"/>
          <w:sz w:val="24"/>
          <w:szCs w:val="24"/>
          <w:lang w:eastAsia="ru-RU"/>
        </w:rPr>
      </w:pPr>
      <w:proofErr w:type="gramStart"/>
      <w:r w:rsidRPr="00DB04F2">
        <w:rPr>
          <w:rFonts w:ascii="Times New Roman" w:eastAsia="Times New Roman" w:hAnsi="Times New Roman" w:cs="Times New Roman"/>
          <w:color w:val="000000" w:themeColor="text1"/>
          <w:sz w:val="16"/>
          <w:szCs w:val="16"/>
          <w:lang w:eastAsia="ru-RU"/>
        </w:rPr>
        <w:t>Р</w:t>
      </w:r>
      <w:proofErr w:type="gramEnd"/>
      <w:r w:rsidRPr="00DB04F2">
        <w:rPr>
          <w:rFonts w:ascii="Times New Roman" w:eastAsia="Times New Roman" w:hAnsi="Times New Roman" w:cs="Times New Roman"/>
          <w:color w:val="000000" w:themeColor="text1"/>
          <w:sz w:val="16"/>
          <w:szCs w:val="16"/>
          <w:lang w:eastAsia="ru-RU"/>
        </w:rPr>
        <w:t>/с 40601810700001</w:t>
      </w:r>
      <w:r w:rsidR="00691102" w:rsidRPr="00DB04F2">
        <w:rPr>
          <w:rFonts w:ascii="Times New Roman" w:eastAsia="Times New Roman" w:hAnsi="Times New Roman" w:cs="Times New Roman"/>
          <w:color w:val="000000" w:themeColor="text1"/>
          <w:sz w:val="16"/>
          <w:szCs w:val="16"/>
          <w:lang w:eastAsia="ru-RU"/>
        </w:rPr>
        <w:t>000001</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b/>
          <w:bCs/>
          <w:color w:val="000000" w:themeColor="text1"/>
          <w:sz w:val="16"/>
          <w:szCs w:val="16"/>
          <w:lang w:eastAsia="ru-RU"/>
        </w:rPr>
        <w:t>___________________</w:t>
      </w:r>
      <w:r w:rsidR="00DB04F2">
        <w:rPr>
          <w:rFonts w:ascii="Times New Roman" w:eastAsia="Times New Roman" w:hAnsi="Times New Roman" w:cs="Times New Roman"/>
          <w:b/>
          <w:bCs/>
          <w:color w:val="000000" w:themeColor="text1"/>
          <w:sz w:val="16"/>
          <w:szCs w:val="16"/>
          <w:lang w:eastAsia="ru-RU"/>
        </w:rPr>
        <w:t>_</w:t>
      </w:r>
      <w:r w:rsidR="00C35C0A" w:rsidRPr="00DB04F2">
        <w:rPr>
          <w:rFonts w:ascii="Times New Roman" w:eastAsia="Times New Roman" w:hAnsi="Times New Roman" w:cs="Times New Roman"/>
          <w:b/>
          <w:bCs/>
          <w:color w:val="000000" w:themeColor="text1"/>
          <w:sz w:val="16"/>
          <w:szCs w:val="16"/>
          <w:lang w:eastAsia="ru-RU"/>
        </w:rPr>
        <w:t>_________________________</w:t>
      </w:r>
      <w:r w:rsidR="00DB04F2" w:rsidRPr="00DB04F2">
        <w:rPr>
          <w:rFonts w:ascii="Times New Roman" w:eastAsia="Times New Roman" w:hAnsi="Times New Roman" w:cs="Times New Roman"/>
          <w:b/>
          <w:bCs/>
          <w:color w:val="000000" w:themeColor="text1"/>
          <w:sz w:val="16"/>
          <w:szCs w:val="16"/>
          <w:lang w:eastAsia="ru-RU"/>
        </w:rPr>
        <w:t>_</w:t>
      </w:r>
    </w:p>
    <w:p w:rsidR="00691102" w:rsidRPr="00DB04F2" w:rsidRDefault="00F4219C"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color w:val="000000" w:themeColor="text1"/>
          <w:sz w:val="16"/>
          <w:szCs w:val="16"/>
          <w:lang w:eastAsia="ru-RU"/>
        </w:rPr>
        <w:t xml:space="preserve"> Л/С22946Щ01230</w:t>
      </w:r>
      <w:r w:rsidR="00B656D3" w:rsidRPr="00DB04F2">
        <w:rPr>
          <w:rFonts w:ascii="Times New Roman" w:eastAsia="Times New Roman" w:hAnsi="Times New Roman" w:cs="Times New Roman"/>
          <w:color w:val="000000" w:themeColor="text1"/>
          <w:sz w:val="16"/>
          <w:szCs w:val="16"/>
          <w:lang w:eastAsia="ru-RU"/>
        </w:rPr>
        <w:t xml:space="preserve">                                                                     </w:t>
      </w:r>
    </w:p>
    <w:p w:rsidR="00691102" w:rsidRPr="00DB04F2" w:rsidRDefault="00691102"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color w:val="000000" w:themeColor="text1"/>
          <w:sz w:val="16"/>
          <w:szCs w:val="16"/>
          <w:lang w:eastAsia="ru-RU"/>
        </w:rPr>
        <w:t>Отделение НБ Чеченская республика</w:t>
      </w:r>
      <w:r w:rsidRPr="00DB04F2">
        <w:rPr>
          <w:rFonts w:ascii="Times New Roman" w:eastAsia="Times New Roman" w:hAnsi="Times New Roman" w:cs="Times New Roman"/>
          <w:color w:val="000000" w:themeColor="text1"/>
          <w:sz w:val="16"/>
          <w:szCs w:val="16"/>
          <w:lang w:eastAsia="ru-RU"/>
        </w:rPr>
        <w:tab/>
      </w:r>
      <w:r w:rsidR="00B656D3"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____________________</w:t>
      </w:r>
      <w:r w:rsidR="00DB04F2">
        <w:rPr>
          <w:rFonts w:ascii="Times New Roman" w:eastAsia="Times New Roman" w:hAnsi="Times New Roman" w:cs="Times New Roman"/>
          <w:b/>
          <w:bCs/>
          <w:color w:val="000000" w:themeColor="text1"/>
          <w:sz w:val="16"/>
          <w:szCs w:val="16"/>
          <w:lang w:eastAsia="ru-RU"/>
        </w:rPr>
        <w:t>__</w:t>
      </w:r>
      <w:r w:rsidR="00B656D3" w:rsidRPr="00DB04F2">
        <w:rPr>
          <w:rFonts w:ascii="Times New Roman" w:eastAsia="Times New Roman" w:hAnsi="Times New Roman" w:cs="Times New Roman"/>
          <w:b/>
          <w:bCs/>
          <w:color w:val="000000" w:themeColor="text1"/>
          <w:sz w:val="16"/>
          <w:szCs w:val="16"/>
          <w:lang w:eastAsia="ru-RU"/>
        </w:rPr>
        <w:t>____</w:t>
      </w:r>
      <w:r w:rsidR="0089739E" w:rsidRPr="00DB04F2">
        <w:rPr>
          <w:rFonts w:ascii="Times New Roman" w:eastAsia="Times New Roman" w:hAnsi="Times New Roman" w:cs="Times New Roman"/>
          <w:b/>
          <w:bCs/>
          <w:color w:val="000000" w:themeColor="text1"/>
          <w:sz w:val="16"/>
          <w:szCs w:val="16"/>
          <w:lang w:eastAsia="ru-RU"/>
        </w:rPr>
        <w:t>___</w:t>
      </w:r>
      <w:r w:rsidR="00B656D3" w:rsidRPr="00DB04F2">
        <w:rPr>
          <w:rFonts w:ascii="Times New Roman" w:eastAsia="Times New Roman" w:hAnsi="Times New Roman" w:cs="Times New Roman"/>
          <w:b/>
          <w:bCs/>
          <w:color w:val="000000" w:themeColor="text1"/>
          <w:sz w:val="16"/>
          <w:szCs w:val="16"/>
          <w:lang w:eastAsia="ru-RU"/>
        </w:rPr>
        <w:t>_______________</w:t>
      </w:r>
      <w:r w:rsidR="00C35C0A" w:rsidRPr="00DB04F2">
        <w:rPr>
          <w:rFonts w:ascii="Times New Roman" w:eastAsia="Times New Roman" w:hAnsi="Times New Roman" w:cs="Times New Roman"/>
          <w:b/>
          <w:bCs/>
          <w:color w:val="000000" w:themeColor="text1"/>
          <w:sz w:val="16"/>
          <w:szCs w:val="16"/>
          <w:lang w:eastAsia="ru-RU"/>
        </w:rPr>
        <w:t>__</w:t>
      </w:r>
      <w:r w:rsidRPr="00DB04F2">
        <w:rPr>
          <w:rFonts w:ascii="Times New Roman" w:eastAsia="Times New Roman" w:hAnsi="Times New Roman" w:cs="Times New Roman"/>
          <w:color w:val="000000" w:themeColor="text1"/>
          <w:sz w:val="16"/>
          <w:szCs w:val="16"/>
          <w:lang w:eastAsia="ru-RU"/>
        </w:rPr>
        <w:tab/>
      </w:r>
    </w:p>
    <w:p w:rsidR="00691102" w:rsidRPr="00DB04F2" w:rsidRDefault="00691102" w:rsidP="00DB04F2">
      <w:pPr>
        <w:spacing w:after="0" w:line="240" w:lineRule="auto"/>
        <w:rPr>
          <w:rFonts w:ascii="Times New Roman" w:eastAsia="Times New Roman" w:hAnsi="Times New Roman" w:cs="Times New Roman"/>
          <w:color w:val="000000" w:themeColor="text1"/>
          <w:sz w:val="24"/>
          <w:szCs w:val="24"/>
          <w:lang w:eastAsia="ru-RU"/>
        </w:rPr>
      </w:pPr>
      <w:r w:rsidRPr="00DB04F2">
        <w:rPr>
          <w:rFonts w:ascii="Times New Roman" w:eastAsia="Times New Roman" w:hAnsi="Times New Roman" w:cs="Times New Roman"/>
          <w:color w:val="000000" w:themeColor="text1"/>
          <w:sz w:val="16"/>
          <w:szCs w:val="16"/>
          <w:lang w:eastAsia="ru-RU"/>
        </w:rPr>
        <w:t>г</w:t>
      </w:r>
      <w:proofErr w:type="gramStart"/>
      <w:r w:rsidRPr="00DB04F2">
        <w:rPr>
          <w:rFonts w:ascii="Times New Roman" w:eastAsia="Times New Roman" w:hAnsi="Times New Roman" w:cs="Times New Roman"/>
          <w:color w:val="000000" w:themeColor="text1"/>
          <w:sz w:val="16"/>
          <w:szCs w:val="16"/>
          <w:lang w:eastAsia="ru-RU"/>
        </w:rPr>
        <w:t>.Г</w:t>
      </w:r>
      <w:proofErr w:type="gramEnd"/>
      <w:r w:rsidRPr="00DB04F2">
        <w:rPr>
          <w:rFonts w:ascii="Times New Roman" w:eastAsia="Times New Roman" w:hAnsi="Times New Roman" w:cs="Times New Roman"/>
          <w:color w:val="000000" w:themeColor="text1"/>
          <w:sz w:val="16"/>
          <w:szCs w:val="16"/>
          <w:lang w:eastAsia="ru-RU"/>
        </w:rPr>
        <w:t>розный</w:t>
      </w:r>
    </w:p>
    <w:p w:rsidR="009F4AA0" w:rsidRPr="00DB04F2" w:rsidRDefault="00691102" w:rsidP="00DB04F2">
      <w:pPr>
        <w:rPr>
          <w:rFonts w:ascii="Times New Roman" w:eastAsia="Times New Roman" w:hAnsi="Times New Roman" w:cs="Times New Roman"/>
          <w:color w:val="000000" w:themeColor="text1"/>
          <w:sz w:val="16"/>
          <w:szCs w:val="16"/>
          <w:lang w:eastAsia="ru-RU"/>
        </w:rPr>
      </w:pPr>
      <w:r w:rsidRPr="00DB04F2">
        <w:rPr>
          <w:rFonts w:ascii="Times New Roman" w:eastAsia="Times New Roman" w:hAnsi="Times New Roman" w:cs="Times New Roman"/>
          <w:color w:val="000000" w:themeColor="text1"/>
          <w:sz w:val="16"/>
          <w:szCs w:val="16"/>
          <w:lang w:eastAsia="ru-RU"/>
        </w:rPr>
        <w:t>Главный врач ГЬУ «</w:t>
      </w:r>
      <w:r w:rsidR="009F4AA0" w:rsidRPr="00DB04F2">
        <w:rPr>
          <w:rFonts w:ascii="Times New Roman" w:eastAsia="Times New Roman" w:hAnsi="Times New Roman" w:cs="Times New Roman"/>
          <w:color w:val="000000" w:themeColor="text1"/>
          <w:sz w:val="16"/>
          <w:szCs w:val="16"/>
          <w:lang w:eastAsia="ru-RU"/>
        </w:rPr>
        <w:t>Поликлиника №4 г</w:t>
      </w:r>
      <w:proofErr w:type="gramStart"/>
      <w:r w:rsidR="009F4AA0" w:rsidRPr="00DB04F2">
        <w:rPr>
          <w:rFonts w:ascii="Times New Roman" w:eastAsia="Times New Roman" w:hAnsi="Times New Roman" w:cs="Times New Roman"/>
          <w:color w:val="000000" w:themeColor="text1"/>
          <w:sz w:val="16"/>
          <w:szCs w:val="16"/>
          <w:lang w:eastAsia="ru-RU"/>
        </w:rPr>
        <w:t>.Г</w:t>
      </w:r>
      <w:proofErr w:type="gramEnd"/>
      <w:r w:rsidR="009F4AA0" w:rsidRPr="00DB04F2">
        <w:rPr>
          <w:rFonts w:ascii="Times New Roman" w:eastAsia="Times New Roman" w:hAnsi="Times New Roman" w:cs="Times New Roman"/>
          <w:color w:val="000000" w:themeColor="text1"/>
          <w:sz w:val="16"/>
          <w:szCs w:val="16"/>
          <w:lang w:eastAsia="ru-RU"/>
        </w:rPr>
        <w:t>розного</w:t>
      </w:r>
      <w:r w:rsidRPr="00DB04F2">
        <w:rPr>
          <w:rFonts w:ascii="Times New Roman" w:eastAsia="Times New Roman" w:hAnsi="Times New Roman" w:cs="Times New Roman"/>
          <w:color w:val="000000" w:themeColor="text1"/>
          <w:sz w:val="16"/>
          <w:szCs w:val="16"/>
          <w:lang w:eastAsia="ru-RU"/>
        </w:rPr>
        <w:t>»</w:t>
      </w:r>
      <w:r w:rsidR="00B656D3"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89739E" w:rsidRPr="00DB04F2">
        <w:rPr>
          <w:rFonts w:ascii="Times New Roman" w:eastAsia="Times New Roman" w:hAnsi="Times New Roman" w:cs="Times New Roman"/>
          <w:color w:val="000000" w:themeColor="text1"/>
          <w:sz w:val="16"/>
          <w:szCs w:val="16"/>
          <w:lang w:eastAsia="ru-RU"/>
        </w:rPr>
        <w:t xml:space="preserve">   </w:t>
      </w:r>
      <w:r w:rsid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______________________</w:t>
      </w:r>
      <w:r w:rsidR="00DB04F2">
        <w:rPr>
          <w:rFonts w:ascii="Times New Roman" w:eastAsia="Times New Roman" w:hAnsi="Times New Roman" w:cs="Times New Roman"/>
          <w:b/>
          <w:bCs/>
          <w:color w:val="000000" w:themeColor="text1"/>
          <w:sz w:val="16"/>
          <w:szCs w:val="16"/>
          <w:lang w:eastAsia="ru-RU"/>
        </w:rPr>
        <w:t>__</w:t>
      </w:r>
      <w:r w:rsidR="00B656D3" w:rsidRPr="00DB04F2">
        <w:rPr>
          <w:rFonts w:ascii="Times New Roman" w:eastAsia="Times New Roman" w:hAnsi="Times New Roman" w:cs="Times New Roman"/>
          <w:b/>
          <w:bCs/>
          <w:color w:val="000000" w:themeColor="text1"/>
          <w:sz w:val="16"/>
          <w:szCs w:val="16"/>
          <w:lang w:eastAsia="ru-RU"/>
        </w:rPr>
        <w:t>______________________</w:t>
      </w:r>
    </w:p>
    <w:p w:rsidR="009F4AA0" w:rsidRPr="00DB04F2" w:rsidRDefault="009F4AA0" w:rsidP="00DB04F2">
      <w:pPr>
        <w:rPr>
          <w:rFonts w:ascii="Times New Roman" w:eastAsia="Times New Roman" w:hAnsi="Times New Roman" w:cs="Times New Roman"/>
          <w:b/>
          <w:bCs/>
          <w:color w:val="000000" w:themeColor="text1"/>
          <w:sz w:val="16"/>
          <w:szCs w:val="16"/>
          <w:lang w:eastAsia="ru-RU"/>
        </w:rPr>
      </w:pPr>
      <w:r w:rsidRPr="00DB04F2">
        <w:rPr>
          <w:rFonts w:ascii="Times New Roman" w:eastAsia="Times New Roman" w:hAnsi="Times New Roman" w:cs="Times New Roman"/>
          <w:color w:val="000000" w:themeColor="text1"/>
          <w:sz w:val="16"/>
          <w:szCs w:val="16"/>
          <w:lang w:eastAsia="ru-RU"/>
        </w:rPr>
        <w:t xml:space="preserve">___________________ </w:t>
      </w:r>
      <w:proofErr w:type="spellStart"/>
      <w:r w:rsidRPr="00DB04F2">
        <w:rPr>
          <w:rFonts w:ascii="Times New Roman" w:eastAsia="Times New Roman" w:hAnsi="Times New Roman" w:cs="Times New Roman"/>
          <w:color w:val="000000" w:themeColor="text1"/>
          <w:sz w:val="16"/>
          <w:szCs w:val="16"/>
          <w:lang w:eastAsia="ru-RU"/>
        </w:rPr>
        <w:t>П.А.Амаева</w:t>
      </w:r>
      <w:proofErr w:type="spellEnd"/>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C35C0A" w:rsidRP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color w:val="000000" w:themeColor="text1"/>
          <w:sz w:val="16"/>
          <w:szCs w:val="16"/>
          <w:lang w:eastAsia="ru-RU"/>
        </w:rPr>
        <w:t xml:space="preserve">  </w:t>
      </w:r>
      <w:r w:rsidR="00DB04F2">
        <w:rPr>
          <w:rFonts w:ascii="Times New Roman" w:eastAsia="Times New Roman" w:hAnsi="Times New Roman" w:cs="Times New Roman"/>
          <w:color w:val="000000" w:themeColor="text1"/>
          <w:sz w:val="16"/>
          <w:szCs w:val="16"/>
          <w:lang w:eastAsia="ru-RU"/>
        </w:rPr>
        <w:t xml:space="preserve">       </w:t>
      </w:r>
      <w:r w:rsidR="00B656D3" w:rsidRPr="00DB04F2">
        <w:rPr>
          <w:rFonts w:ascii="Times New Roman" w:eastAsia="Times New Roman" w:hAnsi="Times New Roman" w:cs="Times New Roman"/>
          <w:b/>
          <w:bCs/>
          <w:color w:val="000000" w:themeColor="text1"/>
          <w:sz w:val="16"/>
          <w:szCs w:val="16"/>
          <w:lang w:eastAsia="ru-RU"/>
        </w:rPr>
        <w:t>______________</w:t>
      </w:r>
      <w:r w:rsidR="00C35C0A" w:rsidRPr="00DB04F2">
        <w:rPr>
          <w:rFonts w:ascii="Times New Roman" w:eastAsia="Times New Roman" w:hAnsi="Times New Roman" w:cs="Times New Roman"/>
          <w:b/>
          <w:bCs/>
          <w:color w:val="000000" w:themeColor="text1"/>
          <w:sz w:val="16"/>
          <w:szCs w:val="16"/>
          <w:lang w:eastAsia="ru-RU"/>
        </w:rPr>
        <w:t>__________</w:t>
      </w:r>
      <w:r w:rsidR="00DB04F2">
        <w:rPr>
          <w:rFonts w:ascii="Times New Roman" w:eastAsia="Times New Roman" w:hAnsi="Times New Roman" w:cs="Times New Roman"/>
          <w:b/>
          <w:bCs/>
          <w:color w:val="000000" w:themeColor="text1"/>
          <w:sz w:val="16"/>
          <w:szCs w:val="16"/>
          <w:lang w:eastAsia="ru-RU"/>
        </w:rPr>
        <w:t>__</w:t>
      </w:r>
      <w:r w:rsidR="00C35C0A" w:rsidRPr="00DB04F2">
        <w:rPr>
          <w:rFonts w:ascii="Times New Roman" w:eastAsia="Times New Roman" w:hAnsi="Times New Roman" w:cs="Times New Roman"/>
          <w:b/>
          <w:bCs/>
          <w:color w:val="000000" w:themeColor="text1"/>
          <w:sz w:val="16"/>
          <w:szCs w:val="16"/>
          <w:lang w:eastAsia="ru-RU"/>
        </w:rPr>
        <w:t>____________________</w:t>
      </w:r>
    </w:p>
    <w:p w:rsidR="00B656D3" w:rsidRPr="00B656D3" w:rsidRDefault="00B656D3" w:rsidP="00DB04F2">
      <w:pPr>
        <w:spacing w:after="0"/>
        <w:rPr>
          <w:rFonts w:ascii="Times New Roman" w:eastAsia="Times New Roman" w:hAnsi="Times New Roman" w:cs="Times New Roman"/>
          <w:bCs/>
          <w:color w:val="000000"/>
          <w:sz w:val="16"/>
          <w:szCs w:val="16"/>
          <w:lang w:eastAsia="ru-RU"/>
        </w:rPr>
      </w:pPr>
      <w:r w:rsidRPr="00B656D3">
        <w:rPr>
          <w:rFonts w:ascii="Times New Roman" w:eastAsia="Times New Roman" w:hAnsi="Times New Roman" w:cs="Times New Roman"/>
          <w:bCs/>
          <w:color w:val="000000"/>
          <w:sz w:val="16"/>
          <w:szCs w:val="16"/>
          <w:lang w:eastAsia="ru-RU"/>
        </w:rPr>
        <w:t xml:space="preserve">Услуги оплачены. Претензий нет. « Потребитель» </w:t>
      </w:r>
      <w:r w:rsidR="0089739E">
        <w:rPr>
          <w:rFonts w:ascii="Times New Roman" w:eastAsia="Times New Roman" w:hAnsi="Times New Roman" w:cs="Times New Roman"/>
          <w:bCs/>
          <w:color w:val="000000"/>
          <w:sz w:val="16"/>
          <w:szCs w:val="16"/>
          <w:lang w:eastAsia="ru-RU"/>
        </w:rPr>
        <w:t xml:space="preserve">  </w:t>
      </w:r>
      <w:r w:rsidRPr="00B656D3">
        <w:rPr>
          <w:rFonts w:ascii="Times New Roman" w:eastAsia="Times New Roman" w:hAnsi="Times New Roman" w:cs="Times New Roman"/>
          <w:bCs/>
          <w:color w:val="000000"/>
          <w:sz w:val="16"/>
          <w:szCs w:val="16"/>
          <w:lang w:eastAsia="ru-RU"/>
        </w:rPr>
        <w:t>______________________</w:t>
      </w:r>
      <w:r>
        <w:rPr>
          <w:rFonts w:ascii="Times New Roman" w:eastAsia="Times New Roman" w:hAnsi="Times New Roman" w:cs="Times New Roman"/>
          <w:bCs/>
          <w:color w:val="000000"/>
          <w:sz w:val="16"/>
          <w:szCs w:val="16"/>
          <w:lang w:eastAsia="ru-RU"/>
        </w:rPr>
        <w:t>___</w:t>
      </w:r>
      <w:r w:rsidRPr="00B656D3">
        <w:rPr>
          <w:rFonts w:ascii="Times New Roman" w:eastAsia="Times New Roman" w:hAnsi="Times New Roman" w:cs="Times New Roman"/>
          <w:bCs/>
          <w:color w:val="000000"/>
          <w:sz w:val="16"/>
          <w:szCs w:val="16"/>
          <w:lang w:eastAsia="ru-RU"/>
        </w:rPr>
        <w:t>_____________</w:t>
      </w:r>
      <w:r w:rsidR="00DB04F2">
        <w:rPr>
          <w:rFonts w:ascii="Times New Roman" w:eastAsia="Times New Roman" w:hAnsi="Times New Roman" w:cs="Times New Roman"/>
          <w:bCs/>
          <w:color w:val="000000"/>
          <w:sz w:val="16"/>
          <w:szCs w:val="16"/>
          <w:lang w:eastAsia="ru-RU"/>
        </w:rPr>
        <w:t>____</w:t>
      </w:r>
      <w:r w:rsidRPr="00B656D3">
        <w:rPr>
          <w:rFonts w:ascii="Times New Roman" w:eastAsia="Times New Roman" w:hAnsi="Times New Roman" w:cs="Times New Roman"/>
          <w:bCs/>
          <w:color w:val="000000"/>
          <w:sz w:val="16"/>
          <w:szCs w:val="16"/>
          <w:lang w:eastAsia="ru-RU"/>
        </w:rPr>
        <w:t>________________</w:t>
      </w:r>
    </w:p>
    <w:p w:rsidR="00B656D3" w:rsidRPr="00B656D3" w:rsidRDefault="00B656D3" w:rsidP="00DB04F2">
      <w:pPr>
        <w:rPr>
          <w:rFonts w:ascii="Times New Roman" w:eastAsia="Times New Roman" w:hAnsi="Times New Roman" w:cs="Times New Roman"/>
          <w:bCs/>
          <w:color w:val="000000"/>
          <w:sz w:val="16"/>
          <w:szCs w:val="16"/>
          <w:lang w:eastAsia="ru-RU"/>
        </w:rPr>
      </w:pPr>
      <w:r w:rsidRPr="00B656D3">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 xml:space="preserve">                                                  </w:t>
      </w:r>
      <w:r w:rsidRPr="00B656D3">
        <w:rPr>
          <w:rFonts w:ascii="Times New Roman" w:eastAsia="Times New Roman" w:hAnsi="Times New Roman" w:cs="Times New Roman"/>
          <w:bCs/>
          <w:color w:val="000000"/>
          <w:sz w:val="16"/>
          <w:szCs w:val="16"/>
          <w:lang w:eastAsia="ru-RU"/>
        </w:rPr>
        <w:t xml:space="preserve">  Подпись, Ф.И.О.</w:t>
      </w:r>
    </w:p>
    <w:p w:rsidR="00691102" w:rsidRPr="0089739E" w:rsidRDefault="00691102" w:rsidP="00EC3463">
      <w:pPr>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ab/>
      </w:r>
    </w:p>
    <w:p w:rsidR="00691102" w:rsidRDefault="00691102" w:rsidP="0089739E">
      <w:pPr>
        <w:spacing w:after="0" w:line="240" w:lineRule="auto"/>
        <w:jc w:val="center"/>
        <w:rPr>
          <w:rFonts w:ascii="Times New Roman" w:eastAsia="Times New Roman" w:hAnsi="Times New Roman" w:cs="Times New Roman"/>
          <w:color w:val="000000"/>
          <w:sz w:val="20"/>
          <w:szCs w:val="20"/>
          <w:lang w:eastAsia="ru-RU"/>
        </w:rPr>
      </w:pPr>
      <w:r w:rsidRPr="00691102">
        <w:rPr>
          <w:rFonts w:ascii="Times New Roman" w:eastAsia="Times New Roman" w:hAnsi="Times New Roman" w:cs="Times New Roman"/>
          <w:color w:val="000000"/>
          <w:sz w:val="20"/>
          <w:szCs w:val="20"/>
          <w:lang w:eastAsia="ru-RU"/>
        </w:rPr>
        <w:lastRenderedPageBreak/>
        <w:t>Перечень работ, составляющих медицинскую деятельность ГБУ «</w:t>
      </w:r>
      <w:r w:rsidR="00B656D3" w:rsidRPr="00B656D3">
        <w:rPr>
          <w:rFonts w:ascii="Times New Roman" w:eastAsia="Times New Roman" w:hAnsi="Times New Roman" w:cs="Times New Roman"/>
          <w:color w:val="000000"/>
          <w:sz w:val="20"/>
          <w:szCs w:val="20"/>
          <w:lang w:eastAsia="ru-RU"/>
        </w:rPr>
        <w:t>Поликлиника №4 г.</w:t>
      </w:r>
      <w:r w:rsidR="00B656D3">
        <w:rPr>
          <w:rFonts w:ascii="Times New Roman" w:eastAsia="Times New Roman" w:hAnsi="Times New Roman" w:cs="Times New Roman"/>
          <w:color w:val="000000"/>
          <w:sz w:val="20"/>
          <w:szCs w:val="20"/>
          <w:lang w:eastAsia="ru-RU"/>
        </w:rPr>
        <w:t xml:space="preserve"> </w:t>
      </w:r>
      <w:r w:rsidR="00B656D3" w:rsidRPr="00B656D3">
        <w:rPr>
          <w:rFonts w:ascii="Times New Roman" w:eastAsia="Times New Roman" w:hAnsi="Times New Roman" w:cs="Times New Roman"/>
          <w:color w:val="000000"/>
          <w:sz w:val="20"/>
          <w:szCs w:val="20"/>
          <w:lang w:eastAsia="ru-RU"/>
        </w:rPr>
        <w:t>Грозного</w:t>
      </w:r>
      <w:r w:rsidRPr="00691102">
        <w:rPr>
          <w:rFonts w:ascii="Times New Roman" w:eastAsia="Times New Roman" w:hAnsi="Times New Roman" w:cs="Times New Roman"/>
          <w:color w:val="000000"/>
          <w:sz w:val="20"/>
          <w:szCs w:val="20"/>
          <w:lang w:eastAsia="ru-RU"/>
        </w:rPr>
        <w:t>» в соответствии с лицензией на осуществление медицинской деятельности</w:t>
      </w:r>
    </w:p>
    <w:p w:rsidR="00B656D3" w:rsidRPr="00691102" w:rsidRDefault="00B656D3" w:rsidP="00EC3463">
      <w:pPr>
        <w:spacing w:after="0" w:line="240" w:lineRule="auto"/>
        <w:jc w:val="both"/>
        <w:rPr>
          <w:rFonts w:ascii="Times New Roman" w:eastAsia="Times New Roman" w:hAnsi="Times New Roman" w:cs="Times New Roman"/>
          <w:sz w:val="20"/>
          <w:szCs w:val="20"/>
          <w:lang w:eastAsia="ru-RU"/>
        </w:rPr>
      </w:pPr>
    </w:p>
    <w:p w:rsidR="00691102" w:rsidRPr="00B656D3" w:rsidRDefault="00B656D3" w:rsidP="00EC3463">
      <w:pPr>
        <w:pStyle w:val="a3"/>
        <w:numPr>
          <w:ilvl w:val="0"/>
          <w:numId w:val="16"/>
        </w:numPr>
        <w:spacing w:after="0" w:line="240" w:lineRule="auto"/>
        <w:jc w:val="both"/>
        <w:rPr>
          <w:rFonts w:ascii="Times New Roman" w:eastAsia="Times New Roman" w:hAnsi="Times New Roman" w:cs="Times New Roman"/>
          <w:color w:val="000000"/>
          <w:sz w:val="16"/>
          <w:szCs w:val="16"/>
          <w:lang w:eastAsia="ru-RU"/>
        </w:rPr>
      </w:pPr>
      <w:r w:rsidRPr="00B656D3">
        <w:rPr>
          <w:rFonts w:ascii="Times New Roman" w:eastAsia="Times New Roman" w:hAnsi="Times New Roman" w:cs="Times New Roman"/>
          <w:color w:val="000000"/>
          <w:sz w:val="16"/>
          <w:szCs w:val="16"/>
          <w:lang w:eastAsia="ru-RU"/>
        </w:rPr>
        <w:t>П</w:t>
      </w:r>
      <w:r w:rsidR="00691102" w:rsidRPr="00B656D3">
        <w:rPr>
          <w:rFonts w:ascii="Times New Roman" w:eastAsia="Times New Roman" w:hAnsi="Times New Roman" w:cs="Times New Roman"/>
          <w:color w:val="000000"/>
          <w:sz w:val="16"/>
          <w:szCs w:val="16"/>
          <w:lang w:eastAsia="ru-RU"/>
        </w:rPr>
        <w:t>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B656D3" w:rsidRDefault="00B656D3" w:rsidP="0089739E">
      <w:pPr>
        <w:spacing w:after="0" w:line="240" w:lineRule="auto"/>
        <w:ind w:left="34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1)     </w:t>
      </w:r>
      <w:r w:rsidR="00691102" w:rsidRPr="00691102">
        <w:rPr>
          <w:rFonts w:ascii="Times New Roman" w:eastAsia="Times New Roman" w:hAnsi="Times New Roman" w:cs="Times New Roman"/>
          <w:color w:val="000000"/>
          <w:sz w:val="16"/>
          <w:szCs w:val="16"/>
          <w:lang w:eastAsia="ru-RU"/>
        </w:rPr>
        <w:t xml:space="preserve">при оказании первичной доврачебной медико-санитарной помощи в амбулаторных условиях </w:t>
      </w:r>
      <w:proofErr w:type="gramStart"/>
      <w:r w:rsidR="00691102" w:rsidRPr="00691102">
        <w:rPr>
          <w:rFonts w:ascii="Times New Roman" w:eastAsia="Times New Roman" w:hAnsi="Times New Roman" w:cs="Times New Roman"/>
          <w:color w:val="000000"/>
          <w:sz w:val="16"/>
          <w:szCs w:val="16"/>
          <w:lang w:eastAsia="ru-RU"/>
        </w:rPr>
        <w:t>по</w:t>
      </w:r>
      <w:proofErr w:type="gramEnd"/>
      <w:r w:rsidR="00691102" w:rsidRPr="00691102">
        <w:rPr>
          <w:rFonts w:ascii="Times New Roman" w:eastAsia="Times New Roman" w:hAnsi="Times New Roman" w:cs="Times New Roman"/>
          <w:color w:val="000000"/>
          <w:sz w:val="16"/>
          <w:szCs w:val="16"/>
          <w:lang w:eastAsia="ru-RU"/>
        </w:rPr>
        <w:t xml:space="preserve">: </w:t>
      </w:r>
    </w:p>
    <w:p w:rsidR="00691102" w:rsidRPr="00691102" w:rsidRDefault="00691102" w:rsidP="0089739E">
      <w:pPr>
        <w:spacing w:after="0" w:line="240" w:lineRule="auto"/>
        <w:ind w:left="340"/>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акушерскому делу;</w:t>
      </w:r>
    </w:p>
    <w:p w:rsidR="00B656D3" w:rsidRDefault="00B656D3" w:rsidP="0089739E">
      <w:pPr>
        <w:spacing w:after="0" w:line="240" w:lineRule="auto"/>
        <w:ind w:left="-51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лабораторной диагностике;</w:t>
      </w:r>
    </w:p>
    <w:p w:rsidR="00B656D3" w:rsidRDefault="00B656D3" w:rsidP="0089739E">
      <w:pPr>
        <w:spacing w:after="0" w:line="240" w:lineRule="auto"/>
        <w:ind w:left="-51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 xml:space="preserve">медицинской статистике; </w:t>
      </w:r>
    </w:p>
    <w:p w:rsidR="00B656D3" w:rsidRDefault="00B656D3" w:rsidP="0089739E">
      <w:pPr>
        <w:spacing w:after="0" w:line="240" w:lineRule="auto"/>
        <w:ind w:left="-51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организации сестринского дела;</w:t>
      </w:r>
    </w:p>
    <w:p w:rsidR="00B656D3" w:rsidRDefault="00B656D3" w:rsidP="0089739E">
      <w:pPr>
        <w:spacing w:after="0" w:line="240" w:lineRule="auto"/>
        <w:ind w:left="-51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 xml:space="preserve"> сестринскому делу; </w:t>
      </w:r>
    </w:p>
    <w:p w:rsidR="00B656D3" w:rsidRDefault="00B656D3" w:rsidP="0089739E">
      <w:pPr>
        <w:spacing w:after="0" w:line="240" w:lineRule="auto"/>
        <w:ind w:left="-51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 xml:space="preserve">сестринскому делу в педиатрии; </w:t>
      </w:r>
    </w:p>
    <w:p w:rsidR="00691102" w:rsidRPr="00691102" w:rsidRDefault="00B656D3" w:rsidP="0089739E">
      <w:pPr>
        <w:spacing w:after="0" w:line="240" w:lineRule="auto"/>
        <w:ind w:left="-5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эпидемиологии;</w:t>
      </w:r>
    </w:p>
    <w:p w:rsidR="00B656D3" w:rsidRPr="002369CA" w:rsidRDefault="00691102" w:rsidP="00EC3463">
      <w:pPr>
        <w:pStyle w:val="a3"/>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2369CA">
        <w:rPr>
          <w:rFonts w:ascii="Times New Roman" w:eastAsia="Times New Roman" w:hAnsi="Times New Roman" w:cs="Times New Roman"/>
          <w:color w:val="000000"/>
          <w:sz w:val="16"/>
          <w:szCs w:val="16"/>
          <w:lang w:eastAsia="ru-RU"/>
        </w:rPr>
        <w:t>при</w:t>
      </w:r>
      <w:r w:rsidRPr="002369CA">
        <w:rPr>
          <w:rFonts w:ascii="Times New Roman" w:eastAsia="Times New Roman" w:hAnsi="Times New Roman" w:cs="Times New Roman"/>
          <w:color w:val="000000"/>
          <w:sz w:val="16"/>
          <w:szCs w:val="16"/>
          <w:lang w:eastAsia="ru-RU"/>
        </w:rPr>
        <w:tab/>
        <w:t xml:space="preserve">оказании первичной врачебной медико-санитарной помощи в амбулаторных условиях </w:t>
      </w:r>
      <w:proofErr w:type="gramStart"/>
      <w:r w:rsidRPr="002369CA">
        <w:rPr>
          <w:rFonts w:ascii="Times New Roman" w:eastAsia="Times New Roman" w:hAnsi="Times New Roman" w:cs="Times New Roman"/>
          <w:color w:val="000000"/>
          <w:sz w:val="16"/>
          <w:szCs w:val="16"/>
          <w:lang w:eastAsia="ru-RU"/>
        </w:rPr>
        <w:t>по</w:t>
      </w:r>
      <w:proofErr w:type="gramEnd"/>
      <w:r w:rsidRPr="002369CA">
        <w:rPr>
          <w:rFonts w:ascii="Times New Roman" w:eastAsia="Times New Roman" w:hAnsi="Times New Roman" w:cs="Times New Roman"/>
          <w:color w:val="000000"/>
          <w:sz w:val="16"/>
          <w:szCs w:val="16"/>
          <w:lang w:eastAsia="ru-RU"/>
        </w:rPr>
        <w:t>:</w:t>
      </w:r>
    </w:p>
    <w:p w:rsidR="00691102" w:rsidRPr="00691102" w:rsidRDefault="00691102" w:rsidP="0089739E">
      <w:pPr>
        <w:spacing w:after="0" w:line="240" w:lineRule="auto"/>
        <w:ind w:left="283"/>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 xml:space="preserve"> педиатрии;</w:t>
      </w:r>
    </w:p>
    <w:p w:rsidR="00691102" w:rsidRPr="00691102" w:rsidRDefault="00B656D3" w:rsidP="0089739E">
      <w:pPr>
        <w:spacing w:after="0" w:line="240" w:lineRule="auto"/>
        <w:ind w:left="-5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терапии;</w:t>
      </w:r>
    </w:p>
    <w:p w:rsidR="00B656D3" w:rsidRPr="002369CA" w:rsidRDefault="00691102" w:rsidP="00EC3463">
      <w:pPr>
        <w:pStyle w:val="a3"/>
        <w:numPr>
          <w:ilvl w:val="0"/>
          <w:numId w:val="17"/>
        </w:numPr>
        <w:spacing w:after="0" w:line="240" w:lineRule="auto"/>
        <w:jc w:val="both"/>
        <w:rPr>
          <w:rFonts w:ascii="Times New Roman" w:eastAsia="Times New Roman" w:hAnsi="Times New Roman" w:cs="Times New Roman"/>
          <w:color w:val="000000"/>
          <w:sz w:val="16"/>
          <w:szCs w:val="16"/>
          <w:lang w:eastAsia="ru-RU"/>
        </w:rPr>
      </w:pPr>
      <w:r w:rsidRPr="002369CA">
        <w:rPr>
          <w:rFonts w:ascii="Times New Roman" w:eastAsia="Times New Roman" w:hAnsi="Times New Roman" w:cs="Times New Roman"/>
          <w:color w:val="000000"/>
          <w:sz w:val="16"/>
          <w:szCs w:val="16"/>
          <w:lang w:eastAsia="ru-RU"/>
        </w:rPr>
        <w:t xml:space="preserve">при оказании первичной специализированной медико-санитарной помощи в амбулаторных условиях </w:t>
      </w:r>
      <w:proofErr w:type="gramStart"/>
      <w:r w:rsidRPr="002369CA">
        <w:rPr>
          <w:rFonts w:ascii="Times New Roman" w:eastAsia="Times New Roman" w:hAnsi="Times New Roman" w:cs="Times New Roman"/>
          <w:color w:val="000000"/>
          <w:sz w:val="16"/>
          <w:szCs w:val="16"/>
          <w:lang w:eastAsia="ru-RU"/>
        </w:rPr>
        <w:t>по</w:t>
      </w:r>
      <w:proofErr w:type="gramEnd"/>
      <w:r w:rsidRPr="002369CA">
        <w:rPr>
          <w:rFonts w:ascii="Times New Roman" w:eastAsia="Times New Roman" w:hAnsi="Times New Roman" w:cs="Times New Roman"/>
          <w:color w:val="000000"/>
          <w:sz w:val="16"/>
          <w:szCs w:val="16"/>
          <w:lang w:eastAsia="ru-RU"/>
        </w:rPr>
        <w:t xml:space="preserve">: </w:t>
      </w:r>
    </w:p>
    <w:p w:rsidR="00B656D3" w:rsidRDefault="00691102" w:rsidP="0089739E">
      <w:pPr>
        <w:spacing w:after="0" w:line="240" w:lineRule="auto"/>
        <w:ind w:left="340"/>
        <w:jc w:val="both"/>
        <w:rPr>
          <w:rFonts w:ascii="Times New Roman" w:eastAsia="Times New Roman" w:hAnsi="Times New Roman" w:cs="Times New Roman"/>
          <w:color w:val="000000"/>
          <w:sz w:val="16"/>
          <w:szCs w:val="16"/>
          <w:lang w:eastAsia="ru-RU"/>
        </w:rPr>
      </w:pPr>
      <w:r w:rsidRPr="00691102">
        <w:rPr>
          <w:rFonts w:ascii="Times New Roman" w:eastAsia="Times New Roman" w:hAnsi="Times New Roman" w:cs="Times New Roman"/>
          <w:color w:val="000000"/>
          <w:sz w:val="16"/>
          <w:szCs w:val="16"/>
          <w:lang w:eastAsia="ru-RU"/>
        </w:rPr>
        <w:t xml:space="preserve">акушерству и гинекологии (за исключением использования вспомогательных репродуктивных технологий); </w:t>
      </w:r>
    </w:p>
    <w:p w:rsidR="00691102" w:rsidRPr="00691102" w:rsidRDefault="00691102" w:rsidP="0089739E">
      <w:pPr>
        <w:spacing w:after="0" w:line="240" w:lineRule="auto"/>
        <w:ind w:left="340"/>
        <w:jc w:val="both"/>
        <w:rPr>
          <w:rFonts w:ascii="Times New Roman" w:eastAsia="Times New Roman" w:hAnsi="Times New Roman" w:cs="Times New Roman"/>
          <w:color w:val="000000"/>
          <w:sz w:val="16"/>
          <w:szCs w:val="16"/>
          <w:lang w:eastAsia="ru-RU"/>
        </w:rPr>
      </w:pPr>
      <w:proofErr w:type="spellStart"/>
      <w:r w:rsidRPr="00691102">
        <w:rPr>
          <w:rFonts w:ascii="Times New Roman" w:eastAsia="Times New Roman" w:hAnsi="Times New Roman" w:cs="Times New Roman"/>
          <w:color w:val="000000"/>
          <w:sz w:val="16"/>
          <w:szCs w:val="16"/>
          <w:lang w:eastAsia="ru-RU"/>
        </w:rPr>
        <w:t>дерматовенерологии</w:t>
      </w:r>
      <w:proofErr w:type="spellEnd"/>
      <w:r w:rsidRPr="00691102">
        <w:rPr>
          <w:rFonts w:ascii="Times New Roman" w:eastAsia="Times New Roman" w:hAnsi="Times New Roman" w:cs="Times New Roman"/>
          <w:color w:val="000000"/>
          <w:sz w:val="16"/>
          <w:szCs w:val="16"/>
          <w:lang w:eastAsia="ru-RU"/>
        </w:rPr>
        <w:t>;</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инфекционным болезням;</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клинической лабораторной диагностике;</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неврологии:</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организации здравоохранения и общественному здоровью;</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урологии;</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фтизиатрии;</w:t>
      </w:r>
    </w:p>
    <w:p w:rsidR="00691102" w:rsidRPr="00691102" w:rsidRDefault="00B656D3" w:rsidP="0089739E">
      <w:pPr>
        <w:spacing w:after="0" w:line="240" w:lineRule="auto"/>
        <w:ind w:left="-45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эпидемиологии.</w:t>
      </w:r>
    </w:p>
    <w:p w:rsidR="0089739E" w:rsidRDefault="0089739E" w:rsidP="0089739E">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w:t>
      </w:r>
      <w:r w:rsidR="00691102" w:rsidRPr="0089739E">
        <w:rPr>
          <w:rFonts w:ascii="Times New Roman" w:eastAsia="Times New Roman" w:hAnsi="Times New Roman" w:cs="Times New Roman"/>
          <w:color w:val="000000"/>
          <w:sz w:val="16"/>
          <w:szCs w:val="16"/>
          <w:lang w:eastAsia="ru-RU"/>
        </w:rPr>
        <w:t xml:space="preserve">При проведении медицинских осмотров, медицинских освидетельствований и медицинских экспертиз организуются и выполняются </w:t>
      </w:r>
      <w:proofErr w:type="gramStart"/>
      <w:r w:rsidR="00691102" w:rsidRPr="0089739E">
        <w:rPr>
          <w:rFonts w:ascii="Times New Roman" w:eastAsia="Times New Roman" w:hAnsi="Times New Roman" w:cs="Times New Roman"/>
          <w:color w:val="000000"/>
          <w:sz w:val="16"/>
          <w:szCs w:val="16"/>
          <w:lang w:eastAsia="ru-RU"/>
        </w:rPr>
        <w:t>следующие</w:t>
      </w:r>
      <w:proofErr w:type="gramEnd"/>
      <w:r w:rsidR="00691102" w:rsidRPr="0089739E">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 xml:space="preserve">   </w:t>
      </w:r>
    </w:p>
    <w:p w:rsidR="0089739E" w:rsidRPr="0089739E" w:rsidRDefault="0089739E" w:rsidP="0089739E">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89739E">
        <w:rPr>
          <w:rFonts w:ascii="Times New Roman" w:eastAsia="Times New Roman" w:hAnsi="Times New Roman" w:cs="Times New Roman"/>
          <w:color w:val="000000"/>
          <w:sz w:val="16"/>
          <w:szCs w:val="16"/>
          <w:lang w:eastAsia="ru-RU"/>
        </w:rPr>
        <w:t>работы (услуги):</w:t>
      </w:r>
    </w:p>
    <w:p w:rsidR="0089739E" w:rsidRPr="0089739E" w:rsidRDefault="00691102" w:rsidP="0089739E">
      <w:pPr>
        <w:pStyle w:val="a3"/>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89739E">
        <w:rPr>
          <w:rFonts w:ascii="Times New Roman" w:eastAsia="Times New Roman" w:hAnsi="Times New Roman" w:cs="Times New Roman"/>
          <w:color w:val="000000"/>
          <w:sz w:val="16"/>
          <w:szCs w:val="16"/>
          <w:lang w:eastAsia="ru-RU"/>
        </w:rPr>
        <w:t>при проведении медицинских освидетельствований:</w:t>
      </w:r>
    </w:p>
    <w:p w:rsidR="00691102" w:rsidRPr="002369CA" w:rsidRDefault="0089739E" w:rsidP="0089739E">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691102" w:rsidRPr="002369CA">
        <w:rPr>
          <w:rFonts w:ascii="Times New Roman" w:eastAsia="Times New Roman" w:hAnsi="Times New Roman" w:cs="Times New Roman"/>
          <w:color w:val="000000"/>
          <w:sz w:val="16"/>
          <w:szCs w:val="16"/>
          <w:lang w:eastAsia="ru-RU"/>
        </w:rPr>
        <w:t xml:space="preserve"> медицинскому освидетельствованию на выявление ВИЧ-инфекции;</w:t>
      </w:r>
    </w:p>
    <w:p w:rsidR="00691102" w:rsidRPr="0089739E" w:rsidRDefault="00691102" w:rsidP="0089739E">
      <w:pPr>
        <w:pStyle w:val="a3"/>
        <w:numPr>
          <w:ilvl w:val="0"/>
          <w:numId w:val="19"/>
        </w:numPr>
        <w:spacing w:after="0" w:line="240" w:lineRule="auto"/>
        <w:jc w:val="both"/>
        <w:rPr>
          <w:rFonts w:ascii="Times New Roman" w:eastAsia="Times New Roman" w:hAnsi="Times New Roman" w:cs="Times New Roman"/>
          <w:color w:val="000000"/>
          <w:sz w:val="16"/>
          <w:szCs w:val="16"/>
          <w:lang w:eastAsia="ru-RU"/>
        </w:rPr>
      </w:pPr>
      <w:r w:rsidRPr="0089739E">
        <w:rPr>
          <w:rFonts w:ascii="Times New Roman" w:eastAsia="Times New Roman" w:hAnsi="Times New Roman" w:cs="Times New Roman"/>
          <w:color w:val="000000"/>
          <w:sz w:val="16"/>
          <w:szCs w:val="16"/>
          <w:lang w:eastAsia="ru-RU"/>
        </w:rPr>
        <w:t>при проведении медицинских экспертиз по:</w:t>
      </w:r>
    </w:p>
    <w:p w:rsidR="00691102" w:rsidRPr="00691102" w:rsidRDefault="002369CA" w:rsidP="0089739E">
      <w:pPr>
        <w:spacing w:after="0" w:line="240" w:lineRule="auto"/>
        <w:ind w:left="-5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6"/>
          <w:szCs w:val="16"/>
          <w:lang w:eastAsia="ru-RU"/>
        </w:rPr>
        <w:t xml:space="preserve">                  </w:t>
      </w:r>
      <w:r w:rsidR="00691102" w:rsidRPr="00691102">
        <w:rPr>
          <w:rFonts w:ascii="Times New Roman" w:eastAsia="Times New Roman" w:hAnsi="Times New Roman" w:cs="Times New Roman"/>
          <w:color w:val="000000"/>
          <w:sz w:val="16"/>
          <w:szCs w:val="16"/>
          <w:lang w:eastAsia="ru-RU"/>
        </w:rPr>
        <w:t>экспертизе качества медицинской помощи.</w:t>
      </w:r>
    </w:p>
    <w:p w:rsidR="00691102" w:rsidRPr="00691102" w:rsidRDefault="00691102" w:rsidP="00EC3463">
      <w:pPr>
        <w:jc w:val="both"/>
        <w:rPr>
          <w:rFonts w:ascii="Times New Roman" w:hAnsi="Times New Roman" w:cs="Times New Roman"/>
        </w:rPr>
      </w:pPr>
    </w:p>
    <w:sectPr w:rsidR="00691102" w:rsidRPr="00691102" w:rsidSect="006911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1">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2">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3">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4">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5">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6">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7">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8">
      <w:start w:val="1"/>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3"/>
      <w:numFmt w:val="decimal"/>
      <w:lvlText w:val="2.%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3"/>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1.%2.%3."/>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2"/>
      <w:numFmt w:val="decimal"/>
      <w:lvlText w:val="3.1.%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4"/>
      <w:numFmt w:val="decimal"/>
      <w:lvlText w:val="5.%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7">
    <w:nsid w:val="0000000F"/>
    <w:multiLevelType w:val="multilevel"/>
    <w:tmpl w:val="0000000E"/>
    <w:lvl w:ilvl="0">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1">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6.%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8">
    <w:nsid w:val="00000011"/>
    <w:multiLevelType w:val="multilevel"/>
    <w:tmpl w:val="00000010"/>
    <w:lvl w:ilvl="0">
      <w:start w:val="7"/>
      <w:numFmt w:val="decimal"/>
      <w:lvlText w:val="%1."/>
      <w:lvlJc w:val="left"/>
      <w:rPr>
        <w:rFonts w:ascii="Lucida Sans Unicode" w:hAnsi="Lucida Sans Unicode" w:cs="Lucida Sans Unicode"/>
        <w:b/>
        <w:bCs/>
        <w:i w:val="0"/>
        <w:iCs w:val="0"/>
        <w:smallCaps w:val="0"/>
        <w:strike w:val="0"/>
        <w:color w:val="000000"/>
        <w:spacing w:val="0"/>
        <w:w w:val="100"/>
        <w:position w:val="0"/>
        <w:sz w:val="16"/>
        <w:szCs w:val="16"/>
        <w:u w:val="none"/>
      </w:rPr>
    </w:lvl>
    <w:lvl w:ilvl="1">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1"/>
      <w:numFmt w:val="decimal"/>
      <w:lvlText w:val="%1,%2."/>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9">
    <w:nsid w:val="00000013"/>
    <w:multiLevelType w:val="multilevel"/>
    <w:tmpl w:val="FB84B3E2"/>
    <w:lvl w:ilvl="0">
      <w:start w:val="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16"/>
        <w:szCs w:val="16"/>
        <w:u w:val="none"/>
      </w:rPr>
    </w:lvl>
    <w:lvl w:ilvl="1">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2">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3">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4">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5">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6">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7">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lvl w:ilvl="8">
      <w:start w:val="3"/>
      <w:numFmt w:val="decimal"/>
      <w:lvlText w:val="7.%1."/>
      <w:lvlJc w:val="left"/>
      <w:rPr>
        <w:rFonts w:ascii="Lucida Sans Unicode" w:hAnsi="Lucida Sans Unicode" w:cs="Lucida Sans Unicode"/>
        <w:b w:val="0"/>
        <w:bCs w:val="0"/>
        <w:i w:val="0"/>
        <w:iCs w:val="0"/>
        <w:smallCaps w:val="0"/>
        <w:strike w:val="0"/>
        <w:color w:val="000000"/>
        <w:spacing w:val="0"/>
        <w:w w:val="100"/>
        <w:position w:val="0"/>
        <w:sz w:val="16"/>
        <w:szCs w:val="16"/>
        <w:u w:val="none"/>
      </w:rPr>
    </w:lvl>
  </w:abstractNum>
  <w:abstractNum w:abstractNumId="10">
    <w:nsid w:val="07562DAE"/>
    <w:multiLevelType w:val="hybridMultilevel"/>
    <w:tmpl w:val="E6D65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0667C"/>
    <w:multiLevelType w:val="multilevel"/>
    <w:tmpl w:val="D87A41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51B47D6"/>
    <w:multiLevelType w:val="hybridMultilevel"/>
    <w:tmpl w:val="2D7432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B1867"/>
    <w:multiLevelType w:val="multilevel"/>
    <w:tmpl w:val="98DA6C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40DB4766"/>
    <w:multiLevelType w:val="hybridMultilevel"/>
    <w:tmpl w:val="D27C6CB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926E98"/>
    <w:multiLevelType w:val="hybridMultilevel"/>
    <w:tmpl w:val="C19E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B3B10"/>
    <w:multiLevelType w:val="hybridMultilevel"/>
    <w:tmpl w:val="D8A861D0"/>
    <w:lvl w:ilvl="0" w:tplc="A808C2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7">
    <w:nsid w:val="63285315"/>
    <w:multiLevelType w:val="multilevel"/>
    <w:tmpl w:val="E20EBE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74FF23DB"/>
    <w:multiLevelType w:val="multilevel"/>
    <w:tmpl w:val="E8FEF3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sz w:val="16"/>
        <w:szCs w:val="16"/>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9">
    <w:nsid w:val="7D255164"/>
    <w:multiLevelType w:val="hybridMultilevel"/>
    <w:tmpl w:val="0D84D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8"/>
  </w:num>
  <w:num w:numId="14">
    <w:abstractNumId w:val="13"/>
  </w:num>
  <w:num w:numId="15">
    <w:abstractNumId w:val="17"/>
  </w:num>
  <w:num w:numId="16">
    <w:abstractNumId w:val="15"/>
  </w:num>
  <w:num w:numId="17">
    <w:abstractNumId w:val="14"/>
  </w:num>
  <w:num w:numId="18">
    <w:abstractNumId w:val="10"/>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1102"/>
    <w:rsid w:val="002369CA"/>
    <w:rsid w:val="002F15AF"/>
    <w:rsid w:val="00392997"/>
    <w:rsid w:val="00395997"/>
    <w:rsid w:val="006148FF"/>
    <w:rsid w:val="00623BE3"/>
    <w:rsid w:val="00657036"/>
    <w:rsid w:val="00691102"/>
    <w:rsid w:val="00840B92"/>
    <w:rsid w:val="0089739E"/>
    <w:rsid w:val="009F4AA0"/>
    <w:rsid w:val="00B656D3"/>
    <w:rsid w:val="00C35C0A"/>
    <w:rsid w:val="00DB04F2"/>
    <w:rsid w:val="00EC3463"/>
    <w:rsid w:val="00F42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8313-D8A7-40A9-BEED-569F5733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dc:creator>
  <cp:lastModifiedBy>Ислам</cp:lastModifiedBy>
  <cp:revision>8</cp:revision>
  <cp:lastPrinted>2017-11-14T07:53:00Z</cp:lastPrinted>
  <dcterms:created xsi:type="dcterms:W3CDTF">2017-11-13T14:38:00Z</dcterms:created>
  <dcterms:modified xsi:type="dcterms:W3CDTF">2017-11-14T07:57:00Z</dcterms:modified>
</cp:coreProperties>
</file>